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272D" w14:textId="77777777" w:rsidR="008C5942" w:rsidRDefault="008C5942" w:rsidP="008C5942">
      <w:pPr>
        <w:spacing w:after="0"/>
      </w:pPr>
      <w:r>
        <w:rPr>
          <w:rFonts w:ascii="Arial" w:hAnsi="Arial"/>
          <w:b/>
        </w:rPr>
        <w:t xml:space="preserve">NOAM  </w:t>
      </w:r>
    </w:p>
    <w:p w14:paraId="162E1896" w14:textId="2DE8D9F7" w:rsidR="008C5942" w:rsidRPr="008C5942" w:rsidRDefault="008C5942">
      <w:pPr>
        <w:spacing w:after="0"/>
        <w:rPr>
          <w:rFonts w:ascii="Arial" w:hAnsi="Arial"/>
          <w:bCs/>
        </w:rPr>
      </w:pPr>
      <w:r w:rsidRPr="008C5942">
        <w:rPr>
          <w:rFonts w:ascii="Arial" w:hAnsi="Arial"/>
          <w:bCs/>
        </w:rPr>
        <w:t>W</w:t>
      </w:r>
      <w:r w:rsidRPr="008C5942">
        <w:rPr>
          <w:rFonts w:ascii="Arial" w:hAnsi="Arial"/>
          <w:bCs/>
        </w:rPr>
        <w:t>hat's called AI and today has departed to basically pure engineering. It's designed - the large language models are designed in such a way that in principle, they can't tell you anything about language, learning, cognitive processes, generally. They can produce useful devices like what I'm using, but the very design ensures that you'll never understand, they'll never lead to any contribution to science. That's not a criticism, any more than I'm criticizing captions.</w:t>
      </w:r>
    </w:p>
    <w:p w14:paraId="091A5212" w14:textId="77777777" w:rsidR="008C5942" w:rsidRDefault="008C5942">
      <w:pPr>
        <w:spacing w:after="0"/>
        <w:rPr>
          <w:rFonts w:ascii="Arial" w:hAnsi="Arial"/>
          <w:b/>
        </w:rPr>
      </w:pPr>
    </w:p>
    <w:p w14:paraId="5634C175" w14:textId="0171E2E6" w:rsidR="00CC5C44" w:rsidRDefault="00000000">
      <w:pPr>
        <w:spacing w:after="0"/>
        <w:rPr>
          <w:rFonts w:ascii="Arial" w:hAnsi="Arial"/>
          <w:b/>
        </w:rPr>
      </w:pPr>
      <w:r>
        <w:rPr>
          <w:rFonts w:ascii="Arial" w:hAnsi="Arial"/>
          <w:b/>
        </w:rPr>
        <w:t xml:space="preserve">CRAIG  </w:t>
      </w:r>
    </w:p>
    <w:p w14:paraId="70BA1998" w14:textId="0C44C133" w:rsidR="00BF28AF" w:rsidRDefault="00BF28AF">
      <w:pPr>
        <w:spacing w:after="0"/>
        <w:rPr>
          <w:rFonts w:ascii="Arial" w:hAnsi="Arial"/>
          <w:bCs/>
        </w:rPr>
      </w:pPr>
      <w:r>
        <w:rPr>
          <w:rFonts w:ascii="Arial" w:hAnsi="Arial"/>
          <w:bCs/>
        </w:rPr>
        <w:t xml:space="preserve">This week, I talk to Noam Chomsky, one of the preeminent intellectuals of </w:t>
      </w:r>
      <w:r w:rsidRPr="00BF28AF">
        <w:rPr>
          <w:rFonts w:ascii="Arial" w:hAnsi="Arial"/>
          <w:bCs/>
        </w:rPr>
        <w:t xml:space="preserve">our time. </w:t>
      </w:r>
      <w:r w:rsidR="00E24053">
        <w:rPr>
          <w:rFonts w:ascii="Arial" w:hAnsi="Arial"/>
          <w:bCs/>
        </w:rPr>
        <w:t>O</w:t>
      </w:r>
      <w:r w:rsidRPr="00BF28AF">
        <w:rPr>
          <w:rFonts w:ascii="Arial" w:hAnsi="Arial"/>
          <w:bCs/>
        </w:rPr>
        <w:t>ur conversation touche</w:t>
      </w:r>
      <w:r w:rsidR="00CF4241">
        <w:rPr>
          <w:rFonts w:ascii="Arial" w:hAnsi="Arial"/>
          <w:bCs/>
        </w:rPr>
        <w:t>d</w:t>
      </w:r>
      <w:r w:rsidRPr="00BF28AF">
        <w:rPr>
          <w:rFonts w:ascii="Arial" w:hAnsi="Arial"/>
          <w:bCs/>
        </w:rPr>
        <w:t xml:space="preserve"> on the dichotomy between understanding and application in the field of artificial intelligence. Chomsky </w:t>
      </w:r>
      <w:r w:rsidR="006F4B22">
        <w:rPr>
          <w:rFonts w:ascii="Arial" w:hAnsi="Arial"/>
          <w:bCs/>
        </w:rPr>
        <w:t>argues that</w:t>
      </w:r>
      <w:r w:rsidRPr="00BF28AF">
        <w:rPr>
          <w:rFonts w:ascii="Arial" w:hAnsi="Arial"/>
          <w:bCs/>
        </w:rPr>
        <w:t xml:space="preserve"> AI has shifted from a science aimed at understanding cognition to a pure engineering field focused on creating useful, but not necessarily explanatory, tools. </w:t>
      </w:r>
      <w:r w:rsidR="006F4B22">
        <w:rPr>
          <w:rFonts w:ascii="Arial" w:hAnsi="Arial"/>
          <w:bCs/>
        </w:rPr>
        <w:t>He</w:t>
      </w:r>
      <w:r w:rsidR="00E24053" w:rsidRPr="00E24053">
        <w:rPr>
          <w:rFonts w:ascii="Arial" w:hAnsi="Arial"/>
          <w:bCs/>
        </w:rPr>
        <w:t xml:space="preserve"> question</w:t>
      </w:r>
      <w:r w:rsidR="006F4B22">
        <w:rPr>
          <w:rFonts w:ascii="Arial" w:hAnsi="Arial"/>
          <w:bCs/>
        </w:rPr>
        <w:t>s</w:t>
      </w:r>
      <w:r w:rsidR="00E24053" w:rsidRPr="00E24053">
        <w:rPr>
          <w:rFonts w:ascii="Arial" w:hAnsi="Arial"/>
          <w:bCs/>
        </w:rPr>
        <w:t xml:space="preserve"> whether neural nets truly mirror how the brain functions</w:t>
      </w:r>
      <w:r w:rsidR="006F4B22">
        <w:rPr>
          <w:rFonts w:ascii="Arial" w:hAnsi="Arial"/>
          <w:bCs/>
        </w:rPr>
        <w:t xml:space="preserve"> and whether they exhibit any true intelligence</w:t>
      </w:r>
      <w:r w:rsidR="00E24053" w:rsidRPr="00E24053">
        <w:rPr>
          <w:rFonts w:ascii="Arial" w:hAnsi="Arial"/>
          <w:bCs/>
        </w:rPr>
        <w:t xml:space="preserve">. </w:t>
      </w:r>
      <w:r w:rsidR="006F4B22">
        <w:rPr>
          <w:rFonts w:ascii="Arial" w:hAnsi="Arial"/>
          <w:bCs/>
        </w:rPr>
        <w:t xml:space="preserve">He also suggests that advanced alien life forms would likely have language structured </w:t>
      </w:r>
      <w:proofErr w:type="gramStart"/>
      <w:r w:rsidR="006F4B22">
        <w:rPr>
          <w:rFonts w:ascii="Arial" w:hAnsi="Arial"/>
          <w:bCs/>
        </w:rPr>
        <w:t>similar to</w:t>
      </w:r>
      <w:proofErr w:type="gramEnd"/>
      <w:r w:rsidR="006F4B22">
        <w:rPr>
          <w:rFonts w:ascii="Arial" w:hAnsi="Arial"/>
          <w:bCs/>
        </w:rPr>
        <w:t xml:space="preserve"> our own.</w:t>
      </w:r>
      <w:r w:rsidR="00CF4241">
        <w:rPr>
          <w:rFonts w:ascii="Arial" w:hAnsi="Arial"/>
          <w:bCs/>
        </w:rPr>
        <w:t xml:space="preserve"> Chomsky’s 94, and I reached him at his home where he appeared with a clock hanging ominously over his head.</w:t>
      </w:r>
    </w:p>
    <w:p w14:paraId="0F029A41" w14:textId="77777777" w:rsidR="00BF28AF" w:rsidRPr="00BF28AF" w:rsidRDefault="00BF28AF">
      <w:pPr>
        <w:spacing w:after="0"/>
        <w:rPr>
          <w:bCs/>
        </w:rPr>
      </w:pPr>
    </w:p>
    <w:p w14:paraId="40EE8676" w14:textId="1CFF9670" w:rsidR="00CC5C44" w:rsidRDefault="00000000">
      <w:pPr>
        <w:spacing w:after="0"/>
      </w:pPr>
      <w:r>
        <w:rPr>
          <w:rFonts w:ascii="Arial" w:hAnsi="Arial"/>
        </w:rPr>
        <w:t>You're in California.</w:t>
      </w:r>
    </w:p>
    <w:p w14:paraId="19A9385B" w14:textId="77777777" w:rsidR="00CC5C44" w:rsidRDefault="00CC5C44">
      <w:pPr>
        <w:spacing w:after="0"/>
      </w:pPr>
    </w:p>
    <w:p w14:paraId="0BE3CC96" w14:textId="77777777" w:rsidR="00CC5C44" w:rsidRDefault="00000000">
      <w:pPr>
        <w:spacing w:after="0"/>
      </w:pPr>
      <w:r>
        <w:rPr>
          <w:rFonts w:ascii="Arial" w:hAnsi="Arial"/>
          <w:b/>
        </w:rPr>
        <w:t xml:space="preserve">NOAM  </w:t>
      </w:r>
    </w:p>
    <w:p w14:paraId="3D2C3B95" w14:textId="7CE2FDE1" w:rsidR="00CC5C44" w:rsidRDefault="00000000">
      <w:pPr>
        <w:spacing w:after="0"/>
      </w:pPr>
      <w:proofErr w:type="gramStart"/>
      <w:r>
        <w:rPr>
          <w:rFonts w:ascii="Arial" w:hAnsi="Arial"/>
        </w:rPr>
        <w:t>Actually, I'm</w:t>
      </w:r>
      <w:proofErr w:type="gramEnd"/>
      <w:r>
        <w:rPr>
          <w:rFonts w:ascii="Arial" w:hAnsi="Arial"/>
        </w:rPr>
        <w:t xml:space="preserve"> in Arizona, which is on California time.</w:t>
      </w:r>
    </w:p>
    <w:p w14:paraId="64F69998" w14:textId="77777777" w:rsidR="00CC5C44" w:rsidRDefault="00CC5C44">
      <w:pPr>
        <w:spacing w:after="0"/>
      </w:pPr>
    </w:p>
    <w:p w14:paraId="636F4D95" w14:textId="77777777" w:rsidR="00CC5C44" w:rsidRDefault="00000000">
      <w:pPr>
        <w:spacing w:after="0"/>
      </w:pPr>
      <w:r>
        <w:rPr>
          <w:rFonts w:ascii="Arial" w:hAnsi="Arial"/>
          <w:b/>
        </w:rPr>
        <w:t xml:space="preserve">CRAIG  </w:t>
      </w:r>
    </w:p>
    <w:p w14:paraId="40004683" w14:textId="7421C5D7" w:rsidR="00CC5C44" w:rsidRDefault="00000000">
      <w:pPr>
        <w:spacing w:after="0"/>
      </w:pPr>
      <w:r>
        <w:rPr>
          <w:rFonts w:ascii="Arial" w:hAnsi="Arial"/>
        </w:rPr>
        <w:t>Yeah. So, you know, I wanted to talk to you because you have the, you know, one of the few people with a deep understanding of linguistics and natural language processing, that has the historical knowledge of where we are, how we got to where we are and what that might mean for the future. I understand the, your criticisms of deep learning and what large language models are not in terms of reasoning and, you know, understanding the, the underpinnings of language. But I thought maybe I could ask you to talk about how this developed. I mean, going back to Minsky's thesis at Princeton when he was, you know, before he turned against the perceptron, when he was talking about nets as a possible model for biological processes in the brain. And then, you know, how did how you see that things developed? And what were the failures that didn't get to where, presumably, you would have wanted that research to go. And then, and then I have some other questions. But is that enough to get started?</w:t>
      </w:r>
    </w:p>
    <w:p w14:paraId="659DF351" w14:textId="77777777" w:rsidR="00CC5C44" w:rsidRDefault="00CC5C44">
      <w:pPr>
        <w:spacing w:after="0"/>
      </w:pPr>
    </w:p>
    <w:p w14:paraId="778C618F" w14:textId="77777777" w:rsidR="00CC5C44" w:rsidRDefault="00000000">
      <w:pPr>
        <w:spacing w:after="0"/>
      </w:pPr>
      <w:r>
        <w:rPr>
          <w:rFonts w:ascii="Arial" w:hAnsi="Arial"/>
          <w:b/>
        </w:rPr>
        <w:t xml:space="preserve">NOAM  </w:t>
      </w:r>
    </w:p>
    <w:p w14:paraId="082D7095" w14:textId="77777777" w:rsidR="000955BE" w:rsidRDefault="00000000">
      <w:pPr>
        <w:spacing w:after="0"/>
        <w:rPr>
          <w:rFonts w:ascii="Arial" w:hAnsi="Arial"/>
        </w:rPr>
      </w:pPr>
      <w:r>
        <w:rPr>
          <w:rFonts w:ascii="Arial" w:hAnsi="Arial"/>
        </w:rPr>
        <w:t>Let's, let's take an analogy. Suppose you're interested in figuring out how insects navigate</w:t>
      </w:r>
      <w:r w:rsidR="000E2B1C">
        <w:rPr>
          <w:rFonts w:ascii="Arial" w:hAnsi="Arial"/>
        </w:rPr>
        <w:t>. B</w:t>
      </w:r>
      <w:r>
        <w:rPr>
          <w:rFonts w:ascii="Arial" w:hAnsi="Arial"/>
        </w:rPr>
        <w:t xml:space="preserve">iological problem. </w:t>
      </w:r>
      <w:r w:rsidR="000955BE">
        <w:rPr>
          <w:rFonts w:ascii="Arial" w:hAnsi="Arial"/>
        </w:rPr>
        <w:t>So,</w:t>
      </w:r>
      <w:r>
        <w:rPr>
          <w:rFonts w:ascii="Arial" w:hAnsi="Arial"/>
        </w:rPr>
        <w:t xml:space="preserve"> one thing you can do is say, let's try to study in detail what the desert ants are doing in my backyard, how they're using solar </w:t>
      </w:r>
      <w:r w:rsidR="000E2B1C" w:rsidRPr="000E2B1C">
        <w:rPr>
          <w:rFonts w:ascii="Arial" w:hAnsi="Arial"/>
        </w:rPr>
        <w:t>azimus</w:t>
      </w:r>
      <w:r>
        <w:rPr>
          <w:rFonts w:ascii="Arial" w:hAnsi="Arial"/>
        </w:rPr>
        <w:t xml:space="preserve">, so on and so forth. Something else you could do is say, look </w:t>
      </w:r>
      <w:r w:rsidR="000955BE">
        <w:rPr>
          <w:rFonts w:ascii="Arial" w:hAnsi="Arial"/>
        </w:rPr>
        <w:t>it’s</w:t>
      </w:r>
      <w:r>
        <w:rPr>
          <w:rFonts w:ascii="Arial" w:hAnsi="Arial"/>
        </w:rPr>
        <w:t xml:space="preserve"> easy. I'll just build an automobile, which can navigate. Fine does better than the desert</w:t>
      </w:r>
      <w:r w:rsidR="00340A59">
        <w:rPr>
          <w:rFonts w:ascii="Arial" w:hAnsi="Arial"/>
        </w:rPr>
        <w:t xml:space="preserve"> ant</w:t>
      </w:r>
      <w:r w:rsidR="000955BE">
        <w:rPr>
          <w:rFonts w:ascii="Arial" w:hAnsi="Arial"/>
        </w:rPr>
        <w:t>s</w:t>
      </w:r>
      <w:r w:rsidR="00340A59">
        <w:rPr>
          <w:rFonts w:ascii="Arial" w:hAnsi="Arial"/>
        </w:rPr>
        <w:t>, s</w:t>
      </w:r>
      <w:r>
        <w:rPr>
          <w:rFonts w:ascii="Arial" w:hAnsi="Arial"/>
        </w:rPr>
        <w:t xml:space="preserve">o who cares? Well, those are the two forms of artificial intelligence. One is what Minsky was after, it's now kind of ridiculed as good </w:t>
      </w:r>
      <w:r w:rsidR="00340A59">
        <w:rPr>
          <w:rFonts w:ascii="Arial" w:hAnsi="Arial"/>
        </w:rPr>
        <w:t>old-fashioned</w:t>
      </w:r>
      <w:r>
        <w:rPr>
          <w:rFonts w:ascii="Arial" w:hAnsi="Arial"/>
        </w:rPr>
        <w:t xml:space="preserve"> AI</w:t>
      </w:r>
      <w:r w:rsidR="00340A59">
        <w:rPr>
          <w:rFonts w:ascii="Arial" w:hAnsi="Arial"/>
        </w:rPr>
        <w:t>,</w:t>
      </w:r>
      <w:r>
        <w:rPr>
          <w:rFonts w:ascii="Arial" w:hAnsi="Arial"/>
        </w:rPr>
        <w:t xml:space="preserve"> </w:t>
      </w:r>
      <w:r w:rsidR="00340A59">
        <w:rPr>
          <w:rFonts w:ascii="Arial" w:hAnsi="Arial"/>
        </w:rPr>
        <w:t>GOF</w:t>
      </w:r>
      <w:r>
        <w:rPr>
          <w:rFonts w:ascii="Arial" w:hAnsi="Arial"/>
        </w:rPr>
        <w:t xml:space="preserve">AI. We're past that stage. </w:t>
      </w:r>
    </w:p>
    <w:p w14:paraId="30E2CB61" w14:textId="77777777" w:rsidR="000955BE" w:rsidRDefault="000955BE">
      <w:pPr>
        <w:spacing w:after="0"/>
        <w:rPr>
          <w:rFonts w:ascii="Arial" w:hAnsi="Arial"/>
        </w:rPr>
      </w:pPr>
    </w:p>
    <w:p w14:paraId="76A71ABB" w14:textId="77777777" w:rsidR="000955BE" w:rsidRDefault="000955BE" w:rsidP="000955BE">
      <w:pPr>
        <w:spacing w:after="0"/>
      </w:pPr>
      <w:r>
        <w:rPr>
          <w:rFonts w:ascii="Arial" w:hAnsi="Arial"/>
          <w:b/>
        </w:rPr>
        <w:t xml:space="preserve">NOAM  </w:t>
      </w:r>
    </w:p>
    <w:p w14:paraId="5F87A3CF" w14:textId="63531E13" w:rsidR="00CC5C44" w:rsidRDefault="00000000">
      <w:pPr>
        <w:spacing w:after="0"/>
      </w:pPr>
      <w:r>
        <w:rPr>
          <w:rFonts w:ascii="Arial" w:hAnsi="Arial"/>
        </w:rPr>
        <w:lastRenderedPageBreak/>
        <w:t xml:space="preserve">Now we just build things that do it better. Okay. Like an airplane does better than an eagle. </w:t>
      </w:r>
      <w:r w:rsidR="000955BE">
        <w:rPr>
          <w:rFonts w:ascii="Arial" w:hAnsi="Arial"/>
        </w:rPr>
        <w:t>So,</w:t>
      </w:r>
      <w:r>
        <w:rPr>
          <w:rFonts w:ascii="Arial" w:hAnsi="Arial"/>
        </w:rPr>
        <w:t xml:space="preserve"> who cares about how </w:t>
      </w:r>
      <w:r w:rsidR="00340A59">
        <w:rPr>
          <w:rFonts w:ascii="Arial" w:hAnsi="Arial"/>
        </w:rPr>
        <w:t>e</w:t>
      </w:r>
      <w:r>
        <w:rPr>
          <w:rFonts w:ascii="Arial" w:hAnsi="Arial"/>
        </w:rPr>
        <w:t>agles fly? That's possible. But it's a difference between totally different goals. Roughly speaking, science and engineering. It's not a sharp difference. But first approximation</w:t>
      </w:r>
      <w:r w:rsidR="00340A59">
        <w:rPr>
          <w:rFonts w:ascii="Arial" w:hAnsi="Arial"/>
        </w:rPr>
        <w:t>. E</w:t>
      </w:r>
      <w:r>
        <w:rPr>
          <w:rFonts w:ascii="Arial" w:hAnsi="Arial"/>
        </w:rPr>
        <w:t>ither you're interested in understanding something, or you're just interested in building something that'll work for some purpose. Those are both fine occupations. Nothing wrong with</w:t>
      </w:r>
      <w:r w:rsidR="00340A59">
        <w:rPr>
          <w:rFonts w:ascii="Arial" w:hAnsi="Arial"/>
        </w:rPr>
        <w:t>,</w:t>
      </w:r>
      <w:r>
        <w:rPr>
          <w:rFonts w:ascii="Arial" w:hAnsi="Arial"/>
        </w:rPr>
        <w:t xml:space="preserve"> I mean, when you say </w:t>
      </w:r>
      <w:r w:rsidR="00340A59">
        <w:rPr>
          <w:rFonts w:ascii="Arial" w:hAnsi="Arial"/>
        </w:rPr>
        <w:t>my</w:t>
      </w:r>
      <w:r>
        <w:rPr>
          <w:rFonts w:ascii="Arial" w:hAnsi="Arial"/>
        </w:rPr>
        <w:t xml:space="preserve"> criticism of large language models, that's not correct. I'm using them right now. I'm reading captions. Captions are based on deep learning, clever programming. Very useful. I'm hard of hearing. </w:t>
      </w:r>
      <w:r w:rsidR="000955BE">
        <w:rPr>
          <w:rFonts w:ascii="Arial" w:hAnsi="Arial"/>
        </w:rPr>
        <w:t>So,</w:t>
      </w:r>
      <w:r>
        <w:rPr>
          <w:rFonts w:ascii="Arial" w:hAnsi="Arial"/>
        </w:rPr>
        <w:t xml:space="preserve"> they're very helpful to me. No criticism. But if somebody comes along and says, </w:t>
      </w:r>
      <w:r w:rsidR="00340A59">
        <w:rPr>
          <w:rFonts w:ascii="Arial" w:hAnsi="Arial"/>
        </w:rPr>
        <w:t>okay</w:t>
      </w:r>
      <w:r>
        <w:rPr>
          <w:rFonts w:ascii="Arial" w:hAnsi="Arial"/>
        </w:rPr>
        <w:t xml:space="preserve">, this explains language. You tell them, it's kind of like saying an </w:t>
      </w:r>
      <w:r w:rsidR="00340A59">
        <w:rPr>
          <w:rFonts w:ascii="Arial" w:hAnsi="Arial"/>
        </w:rPr>
        <w:t>airplane</w:t>
      </w:r>
      <w:r>
        <w:rPr>
          <w:rFonts w:ascii="Arial" w:hAnsi="Arial"/>
        </w:rPr>
        <w:t xml:space="preserve"> explain</w:t>
      </w:r>
      <w:r w:rsidR="000955BE">
        <w:rPr>
          <w:rFonts w:ascii="Arial" w:hAnsi="Arial"/>
        </w:rPr>
        <w:t>s eagles flying. It’s</w:t>
      </w:r>
      <w:r>
        <w:rPr>
          <w:rFonts w:ascii="Arial" w:hAnsi="Arial"/>
        </w:rPr>
        <w:t xml:space="preserve"> the wrong question. It's not intended to understand leave any understanding. It's intended to be for a useful purpose. That's fine. No criticism. And yet, </w:t>
      </w:r>
      <w:r w:rsidRPr="00CB02DE">
        <w:rPr>
          <w:rFonts w:ascii="Arial" w:hAnsi="Arial"/>
        </w:rPr>
        <w:t xml:space="preserve">what's called AI and today has departed to basically pure engineering. It's designed </w:t>
      </w:r>
      <w:r w:rsidR="000955BE" w:rsidRPr="00CB02DE">
        <w:rPr>
          <w:rFonts w:ascii="Arial" w:hAnsi="Arial"/>
        </w:rPr>
        <w:t xml:space="preserve">- </w:t>
      </w:r>
      <w:r w:rsidRPr="00CB02DE">
        <w:rPr>
          <w:rFonts w:ascii="Arial" w:hAnsi="Arial"/>
        </w:rPr>
        <w:t>the large language models are designed in such a way that in principle, they can't tell you anything about language, learning, cognitive processes, generally</w:t>
      </w:r>
      <w:r w:rsidR="000955BE" w:rsidRPr="00CB02DE">
        <w:rPr>
          <w:rFonts w:ascii="Arial" w:hAnsi="Arial"/>
        </w:rPr>
        <w:t>. T</w:t>
      </w:r>
      <w:r w:rsidRPr="00CB02DE">
        <w:rPr>
          <w:rFonts w:ascii="Arial" w:hAnsi="Arial"/>
        </w:rPr>
        <w:t>hey can produce useful devices like what I'm using, but the very design ensures that you'll never understand</w:t>
      </w:r>
      <w:r w:rsidR="000955BE" w:rsidRPr="00CB02DE">
        <w:rPr>
          <w:rFonts w:ascii="Arial" w:hAnsi="Arial"/>
        </w:rPr>
        <w:t>,</w:t>
      </w:r>
      <w:r w:rsidRPr="00CB02DE">
        <w:rPr>
          <w:rFonts w:ascii="Arial" w:hAnsi="Arial"/>
        </w:rPr>
        <w:t xml:space="preserve"> they'll never lead to any contribution to science. That's not a criticism, any more than I'm criticizing c</w:t>
      </w:r>
      <w:r w:rsidR="00157160" w:rsidRPr="00CB02DE">
        <w:rPr>
          <w:rFonts w:ascii="Arial" w:hAnsi="Arial"/>
        </w:rPr>
        <w:t>apt</w:t>
      </w:r>
      <w:r w:rsidRPr="00CB02DE">
        <w:rPr>
          <w:rFonts w:ascii="Arial" w:hAnsi="Arial"/>
        </w:rPr>
        <w:t>ions.</w:t>
      </w:r>
      <w:r>
        <w:rPr>
          <w:rFonts w:ascii="Arial" w:hAnsi="Arial"/>
        </w:rPr>
        <w:t xml:space="preserve"> Yeah.</w:t>
      </w:r>
    </w:p>
    <w:p w14:paraId="71A41596" w14:textId="77777777" w:rsidR="00CC5C44" w:rsidRDefault="00CC5C44">
      <w:pPr>
        <w:spacing w:after="0"/>
      </w:pPr>
    </w:p>
    <w:p w14:paraId="3EDD1015" w14:textId="77777777" w:rsidR="00CC5C44" w:rsidRDefault="00000000">
      <w:pPr>
        <w:spacing w:after="0"/>
      </w:pPr>
      <w:r>
        <w:rPr>
          <w:rFonts w:ascii="Arial" w:hAnsi="Arial"/>
          <w:b/>
        </w:rPr>
        <w:t xml:space="preserve">CRAIG  </w:t>
      </w:r>
    </w:p>
    <w:p w14:paraId="41BEC162" w14:textId="2C98DEC0" w:rsidR="00CC5C44" w:rsidRDefault="00000000">
      <w:pPr>
        <w:spacing w:after="0"/>
      </w:pPr>
      <w:r>
        <w:rPr>
          <w:rFonts w:ascii="Arial" w:hAnsi="Arial"/>
        </w:rPr>
        <w:t xml:space="preserve">Geoff Hinton says that, you know, his goal was to understand the brain how the brain works. And he talks about AI as we know it today, supervised learning and generative AI as useful byproducts, but that are not his goal or not the goal of cognitive science or computational biology. Was there a point at which you think the research lost a bead or </w:t>
      </w:r>
      <w:r w:rsidR="000955BE">
        <w:rPr>
          <w:rFonts w:ascii="Arial" w:hAnsi="Arial"/>
        </w:rPr>
        <w:t>is</w:t>
      </w:r>
      <w:r>
        <w:rPr>
          <w:rFonts w:ascii="Arial" w:hAnsi="Arial"/>
        </w:rPr>
        <w:t xml:space="preserve"> there research going on that people aren't paying attention to that is not caught up in the usefulness of these other kinds of neural nets?</w:t>
      </w:r>
    </w:p>
    <w:p w14:paraId="4E0D9894" w14:textId="77777777" w:rsidR="00CC5C44" w:rsidRDefault="00CC5C44">
      <w:pPr>
        <w:spacing w:after="0"/>
      </w:pPr>
    </w:p>
    <w:p w14:paraId="7AA346A5" w14:textId="77777777" w:rsidR="00CC5C44" w:rsidRDefault="00000000">
      <w:pPr>
        <w:spacing w:after="0"/>
      </w:pPr>
      <w:r>
        <w:rPr>
          <w:rFonts w:ascii="Arial" w:hAnsi="Arial"/>
          <w:b/>
        </w:rPr>
        <w:t xml:space="preserve">NOAM  </w:t>
      </w:r>
    </w:p>
    <w:p w14:paraId="64DA22D2" w14:textId="6FBF9AB1" w:rsidR="00CC5C44" w:rsidRDefault="00000000">
      <w:pPr>
        <w:spacing w:after="0"/>
      </w:pPr>
      <w:r>
        <w:rPr>
          <w:rFonts w:ascii="Arial" w:hAnsi="Arial"/>
        </w:rPr>
        <w:t xml:space="preserve">Well, </w:t>
      </w:r>
      <w:proofErr w:type="gramStart"/>
      <w:r>
        <w:rPr>
          <w:rFonts w:ascii="Arial" w:hAnsi="Arial"/>
        </w:rPr>
        <w:t>first of all</w:t>
      </w:r>
      <w:proofErr w:type="gramEnd"/>
      <w:r>
        <w:rPr>
          <w:rFonts w:ascii="Arial" w:hAnsi="Arial"/>
        </w:rPr>
        <w:t xml:space="preserve">, if you're interested in how the brain works, the first question you ask is, </w:t>
      </w:r>
      <w:r w:rsidR="000955BE">
        <w:rPr>
          <w:rFonts w:ascii="Arial" w:hAnsi="Arial"/>
        </w:rPr>
        <w:t>does</w:t>
      </w:r>
      <w:r>
        <w:rPr>
          <w:rFonts w:ascii="Arial" w:hAnsi="Arial"/>
        </w:rPr>
        <w:t xml:space="preserve"> it work by neural nets? That's an open question. There's plenty of critical analysis that argues that neural nets are not what's involved even in simple things like </w:t>
      </w:r>
      <w:r w:rsidR="00340A59">
        <w:rPr>
          <w:rFonts w:ascii="Arial" w:hAnsi="Arial"/>
        </w:rPr>
        <w:t>memory</w:t>
      </w:r>
      <w:r>
        <w:rPr>
          <w:rFonts w:ascii="Arial" w:hAnsi="Arial"/>
        </w:rPr>
        <w:t>. Sure, there's arguments that go back to Helmholtz</w:t>
      </w:r>
      <w:r w:rsidR="000955BE">
        <w:rPr>
          <w:rFonts w:ascii="Arial" w:hAnsi="Arial"/>
        </w:rPr>
        <w:t>. N</w:t>
      </w:r>
      <w:r>
        <w:rPr>
          <w:rFonts w:ascii="Arial" w:hAnsi="Arial"/>
        </w:rPr>
        <w:t xml:space="preserve">eural transmission is </w:t>
      </w:r>
      <w:proofErr w:type="gramStart"/>
      <w:r>
        <w:rPr>
          <w:rFonts w:ascii="Arial" w:hAnsi="Arial"/>
        </w:rPr>
        <w:t>pretty slow</w:t>
      </w:r>
      <w:proofErr w:type="gramEnd"/>
      <w:r>
        <w:rPr>
          <w:rFonts w:ascii="Arial" w:hAnsi="Arial"/>
        </w:rPr>
        <w:t xml:space="preserve"> as compared with ordinary, there's </w:t>
      </w:r>
      <w:r w:rsidR="000955BE">
        <w:rPr>
          <w:rFonts w:ascii="Arial" w:hAnsi="Arial"/>
        </w:rPr>
        <w:t>much sharper</w:t>
      </w:r>
      <w:r>
        <w:rPr>
          <w:rFonts w:ascii="Arial" w:hAnsi="Arial"/>
        </w:rPr>
        <w:t xml:space="preserve"> criticism by people like Randy </w:t>
      </w:r>
      <w:proofErr w:type="spellStart"/>
      <w:r w:rsidR="00730499" w:rsidRPr="00730499">
        <w:rPr>
          <w:rFonts w:ascii="Arial" w:hAnsi="Arial"/>
        </w:rPr>
        <w:t>Gallistel</w:t>
      </w:r>
      <w:proofErr w:type="spellEnd"/>
      <w:r>
        <w:rPr>
          <w:rFonts w:ascii="Arial" w:hAnsi="Arial"/>
        </w:rPr>
        <w:t>, cognitive neuroscientist</w:t>
      </w:r>
      <w:r w:rsidR="00730499">
        <w:rPr>
          <w:rFonts w:ascii="Arial" w:hAnsi="Arial"/>
        </w:rPr>
        <w:t>,</w:t>
      </w:r>
      <w:r>
        <w:rPr>
          <w:rFonts w:ascii="Arial" w:hAnsi="Arial"/>
        </w:rPr>
        <w:t xml:space="preserve"> </w:t>
      </w:r>
      <w:r w:rsidR="00730499">
        <w:rPr>
          <w:rFonts w:ascii="Arial" w:hAnsi="Arial"/>
        </w:rPr>
        <w:t>has</w:t>
      </w:r>
      <w:r>
        <w:rPr>
          <w:rFonts w:ascii="Arial" w:hAnsi="Arial"/>
        </w:rPr>
        <w:t xml:space="preserve"> given pretty sound arguments that neural nets, in principle, don't have the ability to capture the core notion of a Turing machine. computational capacity, they just don't have the capacity. And he's argued that the computational capacity is in much richer computational systems in the brain</w:t>
      </w:r>
      <w:r w:rsidR="00730499">
        <w:rPr>
          <w:rFonts w:ascii="Arial" w:hAnsi="Arial"/>
        </w:rPr>
        <w:t>,</w:t>
      </w:r>
      <w:r>
        <w:rPr>
          <w:rFonts w:ascii="Arial" w:hAnsi="Arial"/>
        </w:rPr>
        <w:t xml:space="preserve"> internals themselves, where there's very rich computational capacity goes way beyond neural net. Some experimental evidence </w:t>
      </w:r>
      <w:r w:rsidR="000955BE">
        <w:rPr>
          <w:rFonts w:ascii="Arial" w:hAnsi="Arial"/>
        </w:rPr>
        <w:t>supports</w:t>
      </w:r>
      <w:r>
        <w:rPr>
          <w:rFonts w:ascii="Arial" w:hAnsi="Arial"/>
        </w:rPr>
        <w:t xml:space="preserve"> this. </w:t>
      </w:r>
      <w:r w:rsidR="000955BE">
        <w:rPr>
          <w:rFonts w:ascii="Arial" w:hAnsi="Arial"/>
        </w:rPr>
        <w:t>So,</w:t>
      </w:r>
      <w:r>
        <w:rPr>
          <w:rFonts w:ascii="Arial" w:hAnsi="Arial"/>
        </w:rPr>
        <w:t xml:space="preserve"> if you're interested in the brain, that's the kind of thing you're looking at</w:t>
      </w:r>
      <w:r w:rsidR="00730499">
        <w:rPr>
          <w:rFonts w:ascii="Arial" w:hAnsi="Arial"/>
        </w:rPr>
        <w:t>. Not just</w:t>
      </w:r>
      <w:r>
        <w:rPr>
          <w:rFonts w:ascii="Arial" w:hAnsi="Arial"/>
        </w:rPr>
        <w:t xml:space="preserve"> saying, </w:t>
      </w:r>
      <w:r w:rsidR="00730499">
        <w:rPr>
          <w:rFonts w:ascii="Arial" w:hAnsi="Arial"/>
        </w:rPr>
        <w:t>c</w:t>
      </w:r>
      <w:r>
        <w:rPr>
          <w:rFonts w:ascii="Arial" w:hAnsi="Arial"/>
        </w:rPr>
        <w:t xml:space="preserve">an I make bigger neural net? Okay, if you want to try it, and maybe it's their own place to look? </w:t>
      </w:r>
      <w:r w:rsidR="000955BE">
        <w:rPr>
          <w:rFonts w:ascii="Arial" w:hAnsi="Arial"/>
        </w:rPr>
        <w:t>So,</w:t>
      </w:r>
      <w:r>
        <w:rPr>
          <w:rFonts w:ascii="Arial" w:hAnsi="Arial"/>
        </w:rPr>
        <w:t xml:space="preserve"> the first question is, is it even the right place to look? That's an open question in neuroscience. If you take a vote among neuroscientists, almost all of them think that neural nets are the right place to look. But you don't solve scientific questions by a vote.</w:t>
      </w:r>
    </w:p>
    <w:p w14:paraId="1F76CE4C" w14:textId="77777777" w:rsidR="00CC5C44" w:rsidRDefault="00CC5C44">
      <w:pPr>
        <w:spacing w:after="0"/>
      </w:pPr>
    </w:p>
    <w:p w14:paraId="2BD504B0" w14:textId="77777777" w:rsidR="00CC5C44" w:rsidRDefault="00000000">
      <w:pPr>
        <w:spacing w:after="0"/>
      </w:pPr>
      <w:r>
        <w:rPr>
          <w:rFonts w:ascii="Arial" w:hAnsi="Arial"/>
          <w:b/>
        </w:rPr>
        <w:t xml:space="preserve">CRAIG  </w:t>
      </w:r>
    </w:p>
    <w:p w14:paraId="2621ADEE" w14:textId="6D624B8A" w:rsidR="00CC5C44" w:rsidRDefault="00000000">
      <w:pPr>
        <w:spacing w:after="0"/>
      </w:pPr>
      <w:r>
        <w:rPr>
          <w:rFonts w:ascii="Arial" w:hAnsi="Arial"/>
        </w:rPr>
        <w:t xml:space="preserve">Yeah. The I mean, one of the things that's obvious is, is neural nets, they may be a model, and they may mimic a portion of brain activity. </w:t>
      </w:r>
      <w:r w:rsidR="000955BE">
        <w:rPr>
          <w:rFonts w:ascii="Arial" w:hAnsi="Arial"/>
        </w:rPr>
        <w:t>But</w:t>
      </w:r>
      <w:r>
        <w:rPr>
          <w:rFonts w:ascii="Arial" w:hAnsi="Arial"/>
        </w:rPr>
        <w:t xml:space="preserve"> there are so many other structures,</w:t>
      </w:r>
    </w:p>
    <w:p w14:paraId="751A3CB4" w14:textId="77777777" w:rsidR="00CC5C44" w:rsidRDefault="00CC5C44">
      <w:pPr>
        <w:spacing w:after="0"/>
      </w:pPr>
    </w:p>
    <w:p w14:paraId="0A97BCE8" w14:textId="77777777" w:rsidR="00CC5C44" w:rsidRDefault="00000000">
      <w:pPr>
        <w:spacing w:after="0"/>
      </w:pPr>
      <w:r>
        <w:rPr>
          <w:rFonts w:ascii="Arial" w:hAnsi="Arial"/>
          <w:b/>
        </w:rPr>
        <w:t xml:space="preserve">NOAM  </w:t>
      </w:r>
    </w:p>
    <w:p w14:paraId="7A36B8F7" w14:textId="7FA638C6" w:rsidR="00CC5C44" w:rsidRDefault="00730499">
      <w:pPr>
        <w:spacing w:after="0"/>
      </w:pPr>
      <w:proofErr w:type="gramStart"/>
      <w:r>
        <w:rPr>
          <w:rFonts w:ascii="Arial" w:hAnsi="Arial"/>
        </w:rPr>
        <w:lastRenderedPageBreak/>
        <w:t>There’s</w:t>
      </w:r>
      <w:proofErr w:type="gramEnd"/>
      <w:r>
        <w:rPr>
          <w:rFonts w:ascii="Arial" w:hAnsi="Arial"/>
        </w:rPr>
        <w:t xml:space="preserve"> all kinds of stuff going on in the brain, way down to the cellular level. </w:t>
      </w:r>
      <w:r w:rsidR="000955BE">
        <w:rPr>
          <w:rFonts w:ascii="Arial" w:hAnsi="Arial"/>
        </w:rPr>
        <w:t>There are</w:t>
      </w:r>
      <w:r>
        <w:rPr>
          <w:rFonts w:ascii="Arial" w:hAnsi="Arial"/>
        </w:rPr>
        <w:t xml:space="preserve"> chemical interactions, plenty of other things. So maybe you'll learn something by studying neural nets. If you do fine, everybody will be happy. But maybe that's not the place to look, if you want to study, even simple things like just memory and associations. There is now already evidence of associations internal to large cells in the hippocampus. Internal, which means maybe something's going on at a deeper level where there's vastly more computational capacity. Those are serious questions. </w:t>
      </w:r>
      <w:r w:rsidR="000955BE">
        <w:rPr>
          <w:rFonts w:ascii="Arial" w:hAnsi="Arial"/>
        </w:rPr>
        <w:t>So,</w:t>
      </w:r>
      <w:r>
        <w:rPr>
          <w:rFonts w:ascii="Arial" w:hAnsi="Arial"/>
        </w:rPr>
        <w:t xml:space="preserve"> there's nothing wrong with trying to construct models and seeing if we can learn something from them. Again, fine. </w:t>
      </w:r>
    </w:p>
    <w:p w14:paraId="2062CDC6" w14:textId="77777777" w:rsidR="00CC5C44" w:rsidRDefault="00CC5C44">
      <w:pPr>
        <w:spacing w:after="0"/>
      </w:pPr>
    </w:p>
    <w:p w14:paraId="097CEA18" w14:textId="77777777" w:rsidR="00CC5C44" w:rsidRDefault="00000000">
      <w:pPr>
        <w:spacing w:after="0"/>
      </w:pPr>
      <w:r>
        <w:rPr>
          <w:rFonts w:ascii="Arial" w:hAnsi="Arial"/>
          <w:b/>
        </w:rPr>
        <w:t xml:space="preserve">CRAIG  </w:t>
      </w:r>
    </w:p>
    <w:p w14:paraId="182D40EF" w14:textId="34BCB90D" w:rsidR="00CC5C44" w:rsidRDefault="00CB02DE">
      <w:pPr>
        <w:spacing w:after="0"/>
      </w:pPr>
      <w:r>
        <w:rPr>
          <w:rFonts w:ascii="Arial" w:hAnsi="Arial"/>
        </w:rPr>
        <w:t>B</w:t>
      </w:r>
      <w:r w:rsidR="00000000">
        <w:rPr>
          <w:rFonts w:ascii="Arial" w:hAnsi="Arial"/>
        </w:rPr>
        <w:t>uilding larger models, which is kind of the rage in the engineering side of AI right now</w:t>
      </w:r>
      <w:r w:rsidR="00730499">
        <w:rPr>
          <w:rFonts w:ascii="Arial" w:hAnsi="Arial"/>
        </w:rPr>
        <w:t>,</w:t>
      </w:r>
      <w:r w:rsidR="00000000">
        <w:rPr>
          <w:rFonts w:ascii="Arial" w:hAnsi="Arial"/>
        </w:rPr>
        <w:t xml:space="preserve"> does produce remarkable results. I mean, what was your reaction when you saw chat GPT or GPT</w:t>
      </w:r>
      <w:r w:rsidR="00730499">
        <w:rPr>
          <w:rFonts w:ascii="Arial" w:hAnsi="Arial"/>
        </w:rPr>
        <w:t>-4</w:t>
      </w:r>
      <w:r w:rsidR="00000000">
        <w:rPr>
          <w:rFonts w:ascii="Arial" w:hAnsi="Arial"/>
        </w:rPr>
        <w:t xml:space="preserve">, or any of these models, that it's just sort of </w:t>
      </w:r>
      <w:r w:rsidR="00730499">
        <w:rPr>
          <w:rFonts w:ascii="Arial" w:hAnsi="Arial"/>
        </w:rPr>
        <w:t xml:space="preserve">a </w:t>
      </w:r>
      <w:r w:rsidR="00000000">
        <w:rPr>
          <w:rFonts w:ascii="Arial" w:hAnsi="Arial"/>
        </w:rPr>
        <w:t>clever, stochastic par</w:t>
      </w:r>
      <w:r w:rsidR="00340A59">
        <w:rPr>
          <w:rFonts w:ascii="Arial" w:hAnsi="Arial"/>
        </w:rPr>
        <w:t>ro</w:t>
      </w:r>
      <w:r w:rsidR="00000000">
        <w:rPr>
          <w:rFonts w:ascii="Arial" w:hAnsi="Arial"/>
        </w:rPr>
        <w:t>t</w:t>
      </w:r>
      <w:r w:rsidR="00730499">
        <w:rPr>
          <w:rFonts w:ascii="Arial" w:hAnsi="Arial"/>
        </w:rPr>
        <w:t>? Or</w:t>
      </w:r>
      <w:r w:rsidR="00000000">
        <w:rPr>
          <w:rFonts w:ascii="Arial" w:hAnsi="Arial"/>
        </w:rPr>
        <w:t xml:space="preserve"> that there was something deeper</w:t>
      </w:r>
      <w:r w:rsidR="00730499">
        <w:rPr>
          <w:rFonts w:ascii="Arial" w:hAnsi="Arial"/>
        </w:rPr>
        <w:t>?</w:t>
      </w:r>
    </w:p>
    <w:p w14:paraId="1B20DCBB" w14:textId="77777777" w:rsidR="00CC5C44" w:rsidRDefault="00CC5C44">
      <w:pPr>
        <w:spacing w:after="0"/>
      </w:pPr>
    </w:p>
    <w:p w14:paraId="56C0A57C" w14:textId="77777777" w:rsidR="00CC5C44" w:rsidRDefault="00000000">
      <w:pPr>
        <w:spacing w:after="0"/>
      </w:pPr>
      <w:r>
        <w:rPr>
          <w:rFonts w:ascii="Arial" w:hAnsi="Arial"/>
          <w:b/>
        </w:rPr>
        <w:t xml:space="preserve">NOAM  </w:t>
      </w:r>
    </w:p>
    <w:p w14:paraId="37995EB0" w14:textId="08A86EA8" w:rsidR="00CC5C44" w:rsidRDefault="00730499">
      <w:pPr>
        <w:spacing w:after="0"/>
      </w:pPr>
      <w:r>
        <w:rPr>
          <w:rFonts w:ascii="Arial" w:hAnsi="Arial"/>
        </w:rPr>
        <w:t xml:space="preserve">If you look at the design of the system, you can see it's like, an </w:t>
      </w:r>
      <w:r w:rsidR="006F4B22">
        <w:rPr>
          <w:rFonts w:ascii="Arial" w:hAnsi="Arial"/>
        </w:rPr>
        <w:t>airplane</w:t>
      </w:r>
      <w:r>
        <w:rPr>
          <w:rFonts w:ascii="Arial" w:hAnsi="Arial"/>
        </w:rPr>
        <w:t xml:space="preserve"> explaining flying, as nine do with it. In fact, it's immediately obvious, trivially obvious, not a deep point, that it can't be teaching us anything. The reason is very simple. The large learning models work just as well for impossible languages that children can’t acquire, as for the languages they're trained on. </w:t>
      </w:r>
      <w:r w:rsidR="000955BE">
        <w:rPr>
          <w:rFonts w:ascii="Arial" w:hAnsi="Arial"/>
        </w:rPr>
        <w:t>So,</w:t>
      </w:r>
      <w:r>
        <w:rPr>
          <w:rFonts w:ascii="Arial" w:hAnsi="Arial"/>
        </w:rPr>
        <w:t xml:space="preserve"> it's as if a biologist came along and said, I got a great new theory of organisms, lists a lot of organisms that possibly exist. A lot that can't possibly exist, and I can tell you nothing about the difference. I mean, that's it's not a contribution to biology - doesn't meet the first minimal condition. The first minimal condition is </w:t>
      </w:r>
      <w:proofErr w:type="gramStart"/>
      <w:r w:rsidR="000955BE">
        <w:rPr>
          <w:rFonts w:ascii="Arial" w:hAnsi="Arial"/>
        </w:rPr>
        <w:t>distinguish</w:t>
      </w:r>
      <w:proofErr w:type="gramEnd"/>
      <w:r>
        <w:rPr>
          <w:rFonts w:ascii="Arial" w:hAnsi="Arial"/>
        </w:rPr>
        <w:t xml:space="preserve"> between what's possible from what's not possible. If you can't do that, it's not a contribution to science, that if it was biologists making that proposal you’d just laugh. Why shouldn't we just laugh when an engineer from Silicon Valley says the same thing? So maybe they're fun, maybe they're useful for something, maybe they're harmful? Those are the kinds of questions you ask about pure technology. Take large language models. There </w:t>
      </w:r>
      <w:r w:rsidR="000955BE">
        <w:rPr>
          <w:rFonts w:ascii="Arial" w:hAnsi="Arial"/>
        </w:rPr>
        <w:t>is</w:t>
      </w:r>
      <w:r>
        <w:rPr>
          <w:rFonts w:ascii="Arial" w:hAnsi="Arial"/>
        </w:rPr>
        <w:t xml:space="preserve"> something they're useful. Fact I'm using them right at this minute. Actions. Very helpful for people like me. Are they harmful, and that can cause a lot of harm. Disinformation, defamation, preying on human gullibility, plenty of example</w:t>
      </w:r>
      <w:r w:rsidR="00604243">
        <w:rPr>
          <w:rFonts w:ascii="Arial" w:hAnsi="Arial"/>
        </w:rPr>
        <w:t xml:space="preserve">s. </w:t>
      </w:r>
      <w:proofErr w:type="gramStart"/>
      <w:r w:rsidR="00604243">
        <w:rPr>
          <w:rFonts w:ascii="Arial" w:hAnsi="Arial"/>
        </w:rPr>
        <w:t>S</w:t>
      </w:r>
      <w:r>
        <w:rPr>
          <w:rFonts w:ascii="Arial" w:hAnsi="Arial"/>
        </w:rPr>
        <w:t>o</w:t>
      </w:r>
      <w:proofErr w:type="gramEnd"/>
      <w:r>
        <w:rPr>
          <w:rFonts w:ascii="Arial" w:hAnsi="Arial"/>
        </w:rPr>
        <w:t xml:space="preserve"> they can cause harm, they can be abuse. Those are the kinds of questions you ask about pure engineering, which can be very sophisticated and clever.</w:t>
      </w:r>
      <w:r w:rsidR="00604243">
        <w:rPr>
          <w:rFonts w:ascii="Arial" w:hAnsi="Arial"/>
        </w:rPr>
        <w:t xml:space="preserve"> T</w:t>
      </w:r>
      <w:r>
        <w:rPr>
          <w:rFonts w:ascii="Arial" w:hAnsi="Arial"/>
        </w:rPr>
        <w:t xml:space="preserve">he internal combustion engine is a very sophisticated device. But we don't expect it to tell us anything about </w:t>
      </w:r>
      <w:r w:rsidR="00604243">
        <w:rPr>
          <w:rFonts w:ascii="Arial" w:hAnsi="Arial"/>
        </w:rPr>
        <w:t xml:space="preserve">how </w:t>
      </w:r>
      <w:r>
        <w:rPr>
          <w:rFonts w:ascii="Arial" w:hAnsi="Arial"/>
        </w:rPr>
        <w:t>a gazelle runs</w:t>
      </w:r>
      <w:r w:rsidR="00604243">
        <w:rPr>
          <w:rFonts w:ascii="Arial" w:hAnsi="Arial"/>
        </w:rPr>
        <w:t>. It’s</w:t>
      </w:r>
      <w:r>
        <w:rPr>
          <w:rFonts w:ascii="Arial" w:hAnsi="Arial"/>
        </w:rPr>
        <w:t xml:space="preserve"> just the wrong question. </w:t>
      </w:r>
    </w:p>
    <w:p w14:paraId="11D25B36" w14:textId="77777777" w:rsidR="00CC5C44" w:rsidRDefault="00CC5C44">
      <w:pPr>
        <w:spacing w:after="0"/>
      </w:pPr>
    </w:p>
    <w:p w14:paraId="4E01CEDA" w14:textId="77777777" w:rsidR="00CC5C44" w:rsidRDefault="00000000">
      <w:pPr>
        <w:spacing w:after="0"/>
      </w:pPr>
      <w:r>
        <w:rPr>
          <w:rFonts w:ascii="Arial" w:hAnsi="Arial"/>
          <w:b/>
        </w:rPr>
        <w:t xml:space="preserve">CRAIG  </w:t>
      </w:r>
    </w:p>
    <w:p w14:paraId="36696FCA" w14:textId="6CEB1483" w:rsidR="00CC5C44" w:rsidRDefault="00000000">
      <w:pPr>
        <w:spacing w:after="0"/>
      </w:pPr>
      <w:r>
        <w:rPr>
          <w:rFonts w:ascii="Arial" w:hAnsi="Arial"/>
        </w:rPr>
        <w:t xml:space="preserve">Although, you know, I talk a lot to Geoff Hinton, and </w:t>
      </w:r>
      <w:r w:rsidR="00604243">
        <w:rPr>
          <w:rFonts w:ascii="Arial" w:hAnsi="Arial"/>
        </w:rPr>
        <w:t>he</w:t>
      </w:r>
      <w:r>
        <w:rPr>
          <w:rFonts w:ascii="Arial" w:hAnsi="Arial"/>
        </w:rPr>
        <w:t>'ll be the first to concede the backpropagation is not there's no evidence of that. And, in fact, there's a lot of evidence that it wouldn't work in the brain. Reinforcement Learning. You know, I've spoken to rich Sutton that's been accepted as by a lot of people as an algorithmic model for brain activity in, in part of the brain</w:t>
      </w:r>
      <w:r w:rsidR="00604243">
        <w:rPr>
          <w:rFonts w:ascii="Arial" w:hAnsi="Arial"/>
        </w:rPr>
        <w:t>,</w:t>
      </w:r>
      <w:r>
        <w:rPr>
          <w:rFonts w:ascii="Arial" w:hAnsi="Arial"/>
        </w:rPr>
        <w:t xml:space="preserve"> the lower brain. So, in terms of exploring the mechanisms of the brain, </w:t>
      </w:r>
      <w:r w:rsidR="000955BE">
        <w:rPr>
          <w:rFonts w:ascii="Arial" w:hAnsi="Arial"/>
        </w:rPr>
        <w:t>it</w:t>
      </w:r>
      <w:r>
        <w:rPr>
          <w:rFonts w:ascii="Arial" w:hAnsi="Arial"/>
        </w:rPr>
        <w:t xml:space="preserve"> seems that, that there is some usefulness, I mean, </w:t>
      </w:r>
      <w:r w:rsidR="00604243">
        <w:rPr>
          <w:rFonts w:ascii="Arial" w:hAnsi="Arial"/>
        </w:rPr>
        <w:t xml:space="preserve">as </w:t>
      </w:r>
      <w:r>
        <w:rPr>
          <w:rFonts w:ascii="Arial" w:hAnsi="Arial"/>
        </w:rPr>
        <w:t xml:space="preserve">you said there's, on the one hand, people look at the principles. And then they built through engineering just is the analogy of a bird to an </w:t>
      </w:r>
      <w:r w:rsidR="006F4B22">
        <w:rPr>
          <w:rFonts w:ascii="Arial" w:hAnsi="Arial"/>
        </w:rPr>
        <w:t>airplane</w:t>
      </w:r>
      <w:r>
        <w:rPr>
          <w:rFonts w:ascii="Arial" w:hAnsi="Arial"/>
        </w:rPr>
        <w:t xml:space="preserve"> they, they've taken some of the principles and applied it through </w:t>
      </w:r>
      <w:r w:rsidR="000955BE">
        <w:rPr>
          <w:rFonts w:ascii="Arial" w:hAnsi="Arial"/>
        </w:rPr>
        <w:t>engineering and</w:t>
      </w:r>
      <w:r>
        <w:rPr>
          <w:rFonts w:ascii="Arial" w:hAnsi="Arial"/>
        </w:rPr>
        <w:t xml:space="preserve"> created something useful. But there are scien</w:t>
      </w:r>
      <w:r w:rsidR="00604243">
        <w:rPr>
          <w:rFonts w:ascii="Arial" w:hAnsi="Arial"/>
        </w:rPr>
        <w:t>tists</w:t>
      </w:r>
      <w:r>
        <w:rPr>
          <w:rFonts w:ascii="Arial" w:hAnsi="Arial"/>
        </w:rPr>
        <w:t xml:space="preserve"> that are looking at what's been created, like Hinton's criticism of backpropagation. and are looking for other models that would fit with the principles they see in cognitive science or in the brain. And I mentioned this forward</w:t>
      </w:r>
      <w:r w:rsidR="006F4B22">
        <w:rPr>
          <w:rFonts w:ascii="Arial" w:hAnsi="Arial"/>
        </w:rPr>
        <w:t>-</w:t>
      </w:r>
      <w:r>
        <w:rPr>
          <w:rFonts w:ascii="Arial" w:hAnsi="Arial"/>
        </w:rPr>
        <w:t>forward algorithm, which you said you haven't looked at, but I found it compelling</w:t>
      </w:r>
      <w:r w:rsidR="00604243">
        <w:rPr>
          <w:rFonts w:ascii="Arial" w:hAnsi="Arial"/>
        </w:rPr>
        <w:t>, i</w:t>
      </w:r>
      <w:r>
        <w:rPr>
          <w:rFonts w:ascii="Arial" w:hAnsi="Arial"/>
        </w:rPr>
        <w:t xml:space="preserve">n that it doesn't require, you </w:t>
      </w:r>
      <w:r>
        <w:rPr>
          <w:rFonts w:ascii="Arial" w:hAnsi="Arial"/>
        </w:rPr>
        <w:lastRenderedPageBreak/>
        <w:t xml:space="preserve">know, signals to be passing back through the neurons. I mean, they, they pass back, but then stimulate other neurons as you move forward in </w:t>
      </w:r>
      <w:proofErr w:type="gramStart"/>
      <w:r>
        <w:rPr>
          <w:rFonts w:ascii="Arial" w:hAnsi="Arial"/>
        </w:rPr>
        <w:t>time, but</w:t>
      </w:r>
      <w:proofErr w:type="gramEnd"/>
      <w:r>
        <w:rPr>
          <w:rFonts w:ascii="Arial" w:hAnsi="Arial"/>
        </w:rPr>
        <w:t xml:space="preserve"> is there nothing that that's been learned in the study of AI or the research</w:t>
      </w:r>
      <w:r w:rsidR="00604243">
        <w:rPr>
          <w:rFonts w:ascii="Arial" w:hAnsi="Arial"/>
        </w:rPr>
        <w:t xml:space="preserve"> of neural nets.</w:t>
      </w:r>
    </w:p>
    <w:p w14:paraId="05F2761F" w14:textId="77777777" w:rsidR="00CC5C44" w:rsidRDefault="00CC5C44">
      <w:pPr>
        <w:spacing w:after="0"/>
      </w:pPr>
    </w:p>
    <w:p w14:paraId="41AA3FA7" w14:textId="77777777" w:rsidR="00CC5C44" w:rsidRDefault="00000000">
      <w:pPr>
        <w:spacing w:after="0"/>
      </w:pPr>
      <w:r>
        <w:rPr>
          <w:rFonts w:ascii="Arial" w:hAnsi="Arial"/>
          <w:b/>
        </w:rPr>
        <w:t xml:space="preserve">NOAM  </w:t>
      </w:r>
    </w:p>
    <w:p w14:paraId="3B58D2F1" w14:textId="3D27D1AE" w:rsidR="00CC5C44" w:rsidRDefault="00604243">
      <w:pPr>
        <w:spacing w:after="0"/>
      </w:pPr>
      <w:r>
        <w:rPr>
          <w:rFonts w:ascii="Arial" w:hAnsi="Arial"/>
        </w:rPr>
        <w:t xml:space="preserve">If you can find anything, it's great. Nothing against search. But it's just that we </w:t>
      </w:r>
      <w:proofErr w:type="gramStart"/>
      <w:r>
        <w:rPr>
          <w:rFonts w:ascii="Arial" w:hAnsi="Arial"/>
        </w:rPr>
        <w:t>have to</w:t>
      </w:r>
      <w:proofErr w:type="gramEnd"/>
      <w:r>
        <w:rPr>
          <w:rFonts w:ascii="Arial" w:hAnsi="Arial"/>
        </w:rPr>
        <w:t xml:space="preserve"> remember you asked about chatbots. What do we learn from them? Zero, for the simple reason that the systems work as well, for impossible languages as for possible ones, so it's like the biologist with the new theory that has organisms and impossible ones and can't tell the difference. Now, maybe by the look at the systems, you'll learn something about possible. Okay, great, </w:t>
      </w:r>
      <w:r w:rsidR="000955BE">
        <w:rPr>
          <w:rFonts w:ascii="Arial" w:hAnsi="Arial"/>
        </w:rPr>
        <w:t>all-in</w:t>
      </w:r>
      <w:r>
        <w:rPr>
          <w:rFonts w:ascii="Arial" w:hAnsi="Arial"/>
        </w:rPr>
        <w:t xml:space="preserve"> favor of learning things. But there's no issues It's just that the systems themselves - and there are great claims by some of the leading figures in the field, we've solved the problem of language acquisition, namely zero contribution, because the systems work as well for impossible languages. Therefore, they can't be telling you anything about language acquisition, period. Maybe they're useful for something else. Okay, let's </w:t>
      </w:r>
      <w:proofErr w:type="gramStart"/>
      <w:r>
        <w:rPr>
          <w:rFonts w:ascii="Arial" w:hAnsi="Arial"/>
        </w:rPr>
        <w:t>take a look</w:t>
      </w:r>
      <w:proofErr w:type="gramEnd"/>
      <w:r>
        <w:rPr>
          <w:rFonts w:ascii="Arial" w:hAnsi="Arial"/>
        </w:rPr>
        <w:t>.</w:t>
      </w:r>
    </w:p>
    <w:p w14:paraId="59A14942" w14:textId="77777777" w:rsidR="00CC5C44" w:rsidRDefault="00CC5C44">
      <w:pPr>
        <w:spacing w:after="0"/>
      </w:pPr>
    </w:p>
    <w:p w14:paraId="1B843D6C" w14:textId="77777777" w:rsidR="00CC5C44" w:rsidRDefault="00000000">
      <w:pPr>
        <w:spacing w:after="0"/>
      </w:pPr>
      <w:r>
        <w:rPr>
          <w:rFonts w:ascii="Arial" w:hAnsi="Arial"/>
          <w:b/>
        </w:rPr>
        <w:t xml:space="preserve">CRAIG  </w:t>
      </w:r>
    </w:p>
    <w:p w14:paraId="3B3526E9" w14:textId="1513F760" w:rsidR="00CC5C44" w:rsidRDefault="00000000">
      <w:pPr>
        <w:spacing w:after="0"/>
      </w:pPr>
      <w:r>
        <w:rPr>
          <w:rFonts w:ascii="Arial" w:hAnsi="Arial"/>
        </w:rPr>
        <w:t>Well, maybe for the audience that this is going out to, I understand what you mean by impossible, but could you just give a brief synopsis of what you mean by impossible languages for people that haven't read your work?</w:t>
      </w:r>
    </w:p>
    <w:p w14:paraId="012287D9" w14:textId="77777777" w:rsidR="00CC5C44" w:rsidRDefault="00CC5C44">
      <w:pPr>
        <w:spacing w:after="0"/>
      </w:pPr>
    </w:p>
    <w:p w14:paraId="24C24316" w14:textId="77777777" w:rsidR="00CC5C44" w:rsidRDefault="00000000">
      <w:pPr>
        <w:spacing w:after="0"/>
      </w:pPr>
      <w:r>
        <w:rPr>
          <w:rFonts w:ascii="Arial" w:hAnsi="Arial"/>
          <w:b/>
        </w:rPr>
        <w:t xml:space="preserve">NOAM  </w:t>
      </w:r>
    </w:p>
    <w:p w14:paraId="123D2977" w14:textId="60151498" w:rsidR="00CC5C44" w:rsidRDefault="00000000">
      <w:pPr>
        <w:spacing w:after="0"/>
      </w:pPr>
      <w:r>
        <w:rPr>
          <w:rFonts w:ascii="Arial" w:hAnsi="Arial"/>
        </w:rPr>
        <w:t xml:space="preserve">Well, and there are certain general properties that every infant knows, already tested down to two years old. </w:t>
      </w:r>
      <w:r w:rsidR="000955BE">
        <w:rPr>
          <w:rFonts w:ascii="Arial" w:hAnsi="Arial"/>
        </w:rPr>
        <w:t>No evidence</w:t>
      </w:r>
      <w:r w:rsidR="00604243">
        <w:rPr>
          <w:rFonts w:ascii="Arial" w:hAnsi="Arial"/>
        </w:rPr>
        <w:t>. C</w:t>
      </w:r>
      <w:r>
        <w:rPr>
          <w:rFonts w:ascii="Arial" w:hAnsi="Arial"/>
        </w:rPr>
        <w:t xml:space="preserve">ouldn't have evidence. </w:t>
      </w:r>
      <w:r w:rsidR="000955BE">
        <w:rPr>
          <w:rFonts w:ascii="Arial" w:hAnsi="Arial"/>
        </w:rPr>
        <w:t>So,</w:t>
      </w:r>
      <w:r>
        <w:rPr>
          <w:rFonts w:ascii="Arial" w:hAnsi="Arial"/>
        </w:rPr>
        <w:t xml:space="preserve"> one of the basic properties of language is that the linguistic rules applied to structures, not linear strings. </w:t>
      </w:r>
      <w:r w:rsidR="000955BE">
        <w:rPr>
          <w:rFonts w:ascii="Arial" w:hAnsi="Arial"/>
        </w:rPr>
        <w:t>So,</w:t>
      </w:r>
      <w:r>
        <w:rPr>
          <w:rFonts w:ascii="Arial" w:hAnsi="Arial"/>
        </w:rPr>
        <w:t xml:space="preserve"> if you want to take a sentence like </w:t>
      </w:r>
      <w:r w:rsidR="00604243">
        <w:rPr>
          <w:rFonts w:ascii="Arial" w:hAnsi="Arial"/>
        </w:rPr>
        <w:t>‘</w:t>
      </w:r>
      <w:r>
        <w:rPr>
          <w:rFonts w:ascii="Arial" w:hAnsi="Arial"/>
        </w:rPr>
        <w:t>instinctively, birds that fl</w:t>
      </w:r>
      <w:r w:rsidR="006F4B22">
        <w:rPr>
          <w:rFonts w:ascii="Arial" w:hAnsi="Arial"/>
        </w:rPr>
        <w:t>y,</w:t>
      </w:r>
      <w:r>
        <w:rPr>
          <w:rFonts w:ascii="Arial" w:hAnsi="Arial"/>
        </w:rPr>
        <w:t xml:space="preserve"> swim</w:t>
      </w:r>
      <w:r w:rsidR="00604243">
        <w:rPr>
          <w:rFonts w:ascii="Arial" w:hAnsi="Arial"/>
        </w:rPr>
        <w:t>’</w:t>
      </w:r>
      <w:r w:rsidR="006F4B22">
        <w:rPr>
          <w:rFonts w:ascii="Arial" w:hAnsi="Arial"/>
        </w:rPr>
        <w:t xml:space="preserve"> -</w:t>
      </w:r>
      <w:r>
        <w:rPr>
          <w:rFonts w:ascii="Arial" w:hAnsi="Arial"/>
        </w:rPr>
        <w:t xml:space="preserve"> it means instinctively they swim. Not instinctively they fly. Well, the adverb instinctively </w:t>
      </w:r>
      <w:proofErr w:type="gramStart"/>
      <w:r>
        <w:rPr>
          <w:rFonts w:ascii="Arial" w:hAnsi="Arial"/>
        </w:rPr>
        <w:t>has to</w:t>
      </w:r>
      <w:proofErr w:type="gramEnd"/>
      <w:r>
        <w:rPr>
          <w:rFonts w:ascii="Arial" w:hAnsi="Arial"/>
        </w:rPr>
        <w:t xml:space="preserve"> find a verb to attach to. It skips the closest verb and finds the structurally closest ones. That principle turns out to be universal for all structures, all </w:t>
      </w:r>
      <w:r w:rsidR="000955BE">
        <w:rPr>
          <w:rFonts w:ascii="Arial" w:hAnsi="Arial"/>
        </w:rPr>
        <w:t>constructions,</w:t>
      </w:r>
      <w:r>
        <w:rPr>
          <w:rFonts w:ascii="Arial" w:hAnsi="Arial"/>
        </w:rPr>
        <w:t xml:space="preserve"> </w:t>
      </w:r>
      <w:r w:rsidR="00604243">
        <w:rPr>
          <w:rFonts w:ascii="Arial" w:hAnsi="Arial"/>
        </w:rPr>
        <w:t>in</w:t>
      </w:r>
      <w:r>
        <w:rPr>
          <w:rFonts w:ascii="Arial" w:hAnsi="Arial"/>
        </w:rPr>
        <w:t xml:space="preserve"> all languages. What it means is that an infant from birth, as soon as you can test</w:t>
      </w:r>
      <w:r w:rsidR="00604243">
        <w:rPr>
          <w:rFonts w:ascii="Arial" w:hAnsi="Arial"/>
        </w:rPr>
        <w:t>,</w:t>
      </w:r>
      <w:r>
        <w:rPr>
          <w:rFonts w:ascii="Arial" w:hAnsi="Arial"/>
        </w:rPr>
        <w:t xml:space="preserve"> automatically disregards </w:t>
      </w:r>
      <w:r w:rsidR="00604243">
        <w:rPr>
          <w:rFonts w:ascii="Arial" w:hAnsi="Arial"/>
        </w:rPr>
        <w:t>linear word</w:t>
      </w:r>
      <w:r>
        <w:rPr>
          <w:rFonts w:ascii="Arial" w:hAnsi="Arial"/>
        </w:rPr>
        <w:t xml:space="preserve"> order, and disregards 100% of what it hears</w:t>
      </w:r>
      <w:r w:rsidR="00604243">
        <w:rPr>
          <w:rFonts w:ascii="Arial" w:hAnsi="Arial"/>
        </w:rPr>
        <w:t>,</w:t>
      </w:r>
      <w:r>
        <w:rPr>
          <w:rFonts w:ascii="Arial" w:hAnsi="Arial"/>
        </w:rPr>
        <w:t xml:space="preserve"> notice, as all we hear is words </w:t>
      </w:r>
      <w:r w:rsidR="00604243">
        <w:rPr>
          <w:rFonts w:ascii="Arial" w:hAnsi="Arial"/>
        </w:rPr>
        <w:t>in linear order</w:t>
      </w:r>
      <w:r>
        <w:rPr>
          <w:rFonts w:ascii="Arial" w:hAnsi="Arial"/>
        </w:rPr>
        <w:t xml:space="preserve">, but you disregard them. And you deal only with abstract structures in your mind, which you never hear. Take another simple example, take </w:t>
      </w:r>
      <w:r w:rsidR="00604243">
        <w:rPr>
          <w:rFonts w:ascii="Arial" w:hAnsi="Arial"/>
        </w:rPr>
        <w:t>‘</w:t>
      </w:r>
      <w:r>
        <w:rPr>
          <w:rFonts w:ascii="Arial" w:hAnsi="Arial"/>
        </w:rPr>
        <w:t>the friends of my brothers are in England</w:t>
      </w:r>
      <w:r w:rsidR="00604243">
        <w:rPr>
          <w:rFonts w:ascii="Arial" w:hAnsi="Arial"/>
        </w:rPr>
        <w:t>.’</w:t>
      </w:r>
      <w:r>
        <w:rPr>
          <w:rFonts w:ascii="Arial" w:hAnsi="Arial"/>
        </w:rPr>
        <w:t xml:space="preserve"> </w:t>
      </w:r>
      <w:r w:rsidR="00604243">
        <w:rPr>
          <w:rFonts w:ascii="Arial" w:hAnsi="Arial"/>
        </w:rPr>
        <w:t>W</w:t>
      </w:r>
      <w:r>
        <w:rPr>
          <w:rFonts w:ascii="Arial" w:hAnsi="Arial"/>
        </w:rPr>
        <w:t xml:space="preserve">ho's in England, the friends </w:t>
      </w:r>
      <w:r w:rsidR="00604243">
        <w:rPr>
          <w:rFonts w:ascii="Arial" w:hAnsi="Arial"/>
        </w:rPr>
        <w:t>or</w:t>
      </w:r>
      <w:r>
        <w:rPr>
          <w:rFonts w:ascii="Arial" w:hAnsi="Arial"/>
        </w:rPr>
        <w:t xml:space="preserve"> the brothers, the friends, not the brothers, the one that's adjacent, you just disregard all the linear information means you disregard everything, you hear everything. And you pay attention only to what your mind constructs. That's the basic, most fundamental property of language. While you can make up impossible languages that work with what you hear, simple rule, take the first relevant thing sociate </w:t>
      </w:r>
      <w:r w:rsidR="00051560">
        <w:rPr>
          <w:rFonts w:ascii="Arial" w:hAnsi="Arial"/>
        </w:rPr>
        <w:t xml:space="preserve"> </w:t>
      </w:r>
      <w:r>
        <w:rPr>
          <w:rFonts w:ascii="Arial" w:hAnsi="Arial"/>
        </w:rPr>
        <w:t xml:space="preserve">friends of my brothers are here, brothers are the closest </w:t>
      </w:r>
      <w:r w:rsidR="000955BE">
        <w:rPr>
          <w:rFonts w:ascii="Arial" w:hAnsi="Arial"/>
        </w:rPr>
        <w:t>things,</w:t>
      </w:r>
      <w:r>
        <w:rPr>
          <w:rFonts w:ascii="Arial" w:hAnsi="Arial"/>
        </w:rPr>
        <w:t xml:space="preserve"> and the brothers are here reveal rule much simpler than the rule we use. You can construct languages that use only those simple rules that are based on the linear order what we hear now, maybe children, people could acquire them as a puzzle, somehow, using nonlinguistic capacities. But they're not what children, infants reflexively construct with no evidence, whereas many things like this</w:t>
      </w:r>
      <w:r w:rsidR="00CB02DE">
        <w:rPr>
          <w:rFonts w:ascii="Arial" w:hAnsi="Arial"/>
        </w:rPr>
        <w:t xml:space="preserve"> </w:t>
      </w:r>
      <w:r>
        <w:rPr>
          <w:rFonts w:ascii="Arial" w:hAnsi="Arial"/>
        </w:rPr>
        <w:t xml:space="preserve">impossible and impossible languages. And nobody's tried it out. Because it's too obvious how it's going to turn out. You take a large language model and apply it to one of these models. Systems that </w:t>
      </w:r>
      <w:r w:rsidR="000955BE">
        <w:rPr>
          <w:rFonts w:ascii="Arial" w:hAnsi="Arial"/>
        </w:rPr>
        <w:t>use</w:t>
      </w:r>
      <w:r>
        <w:rPr>
          <w:rFonts w:ascii="Arial" w:hAnsi="Arial"/>
        </w:rPr>
        <w:t xml:space="preserve"> linear order, of course, it's going to work fine, trivial rules. Well, that's a refutation of the system.</w:t>
      </w:r>
    </w:p>
    <w:p w14:paraId="4F6C762C" w14:textId="77777777" w:rsidR="00CC5C44" w:rsidRDefault="00CC5C44">
      <w:pPr>
        <w:spacing w:after="0"/>
      </w:pPr>
    </w:p>
    <w:p w14:paraId="0EFE5BD1" w14:textId="77777777" w:rsidR="00CC5C44" w:rsidRDefault="00000000">
      <w:pPr>
        <w:spacing w:after="0"/>
      </w:pPr>
      <w:r>
        <w:rPr>
          <w:rFonts w:ascii="Arial" w:hAnsi="Arial"/>
          <w:b/>
        </w:rPr>
        <w:t xml:space="preserve">CRAIG  </w:t>
      </w:r>
    </w:p>
    <w:p w14:paraId="4F150EA2" w14:textId="23C3EF2D" w:rsidR="00CC5C44" w:rsidRDefault="00905F39">
      <w:pPr>
        <w:spacing w:after="0"/>
      </w:pPr>
      <w:r>
        <w:rPr>
          <w:rFonts w:ascii="Arial" w:hAnsi="Arial"/>
        </w:rPr>
        <w:t>You mean</w:t>
      </w:r>
      <w:r w:rsidR="00000000" w:rsidRPr="00905F39">
        <w:rPr>
          <w:rFonts w:ascii="Arial" w:hAnsi="Arial"/>
        </w:rPr>
        <w:t xml:space="preserve"> that if you trained a large language model on</w:t>
      </w:r>
      <w:r w:rsidR="00000000">
        <w:rPr>
          <w:rFonts w:ascii="Arial" w:hAnsi="Arial"/>
        </w:rPr>
        <w:t xml:space="preserve"> impossible language, if you had a large enough corpus, then it would generate impossible language. Is that what you mean?</w:t>
      </w:r>
    </w:p>
    <w:p w14:paraId="75DF2F0C" w14:textId="77777777" w:rsidR="00CC5C44" w:rsidRDefault="00CC5C44">
      <w:pPr>
        <w:spacing w:after="0"/>
      </w:pPr>
    </w:p>
    <w:p w14:paraId="0E1CC32B" w14:textId="77777777" w:rsidR="00CC5C44" w:rsidRDefault="00000000">
      <w:pPr>
        <w:spacing w:after="0"/>
      </w:pPr>
      <w:r>
        <w:rPr>
          <w:rFonts w:ascii="Arial" w:hAnsi="Arial"/>
          <w:b/>
        </w:rPr>
        <w:t xml:space="preserve">NOAM  </w:t>
      </w:r>
    </w:p>
    <w:p w14:paraId="0077FA01" w14:textId="2497707A" w:rsidR="00CC5C44" w:rsidRDefault="00000000">
      <w:pPr>
        <w:spacing w:after="0"/>
      </w:pPr>
      <w:r>
        <w:rPr>
          <w:rFonts w:ascii="Arial" w:hAnsi="Arial"/>
        </w:rPr>
        <w:t xml:space="preserve">You don't even have to train it because the rules are simple. Rules are much simpler than the rules of language. Like taking things that are, take the example the friends of my brother are here, the way we </w:t>
      </w:r>
      <w:proofErr w:type="gramStart"/>
      <w:r>
        <w:rPr>
          <w:rFonts w:ascii="Arial" w:hAnsi="Arial"/>
        </w:rPr>
        <w:t>actually do</w:t>
      </w:r>
      <w:proofErr w:type="gramEnd"/>
      <w:r>
        <w:rPr>
          <w:rFonts w:ascii="Arial" w:hAnsi="Arial"/>
        </w:rPr>
        <w:t xml:space="preserve"> it, is we don't say, take the noun phrase that's closest we don't do that would be trivial. We don't do it. What we say is, first construct the structure in your mind, friends of my brothers, then figure out that the central element in that structure is friends, not brothers. And then let's let us be talking about the broad the head of it. It's </w:t>
      </w:r>
      <w:proofErr w:type="gramStart"/>
      <w:r>
        <w:rPr>
          <w:rFonts w:ascii="Arial" w:hAnsi="Arial"/>
        </w:rPr>
        <w:t>pretty complicated</w:t>
      </w:r>
      <w:proofErr w:type="gramEnd"/>
      <w:r>
        <w:rPr>
          <w:rFonts w:ascii="Arial" w:hAnsi="Arial"/>
        </w:rPr>
        <w:t xml:space="preserve"> computation. But that's the one we do instantaneously and reflexively. And we ignore and we never see it, hear it. Remember, we don't hear structures. All you hear is words, and then you are, what we hear is words, and then you order we never use that information, we use only the much more look like complex. If you think about it computationally. It's </w:t>
      </w:r>
      <w:proofErr w:type="gramStart"/>
      <w:r>
        <w:rPr>
          <w:rFonts w:ascii="Arial" w:hAnsi="Arial"/>
        </w:rPr>
        <w:t>actually simpler</w:t>
      </w:r>
      <w:proofErr w:type="gramEnd"/>
      <w:r>
        <w:rPr>
          <w:rFonts w:ascii="Arial" w:hAnsi="Arial"/>
        </w:rPr>
        <w:t>. But that's a deeper question, which is why we do it. Move to a different dimension, there's a reason for this. The reason has to do with a theory of computation, i</w:t>
      </w:r>
      <w:r w:rsidR="00905F39">
        <w:rPr>
          <w:rFonts w:ascii="Arial" w:hAnsi="Arial"/>
        </w:rPr>
        <w:t>f</w:t>
      </w:r>
      <w:r>
        <w:rPr>
          <w:rFonts w:ascii="Arial" w:hAnsi="Arial"/>
        </w:rPr>
        <w:t xml:space="preserve"> you're trying to construct an infinite array of structured expressions</w:t>
      </w:r>
      <w:r w:rsidR="00905F39">
        <w:rPr>
          <w:rFonts w:ascii="Arial" w:hAnsi="Arial"/>
        </w:rPr>
        <w:t>, the s</w:t>
      </w:r>
      <w:r>
        <w:rPr>
          <w:rFonts w:ascii="Arial" w:hAnsi="Arial"/>
        </w:rPr>
        <w:t xml:space="preserve">implest way to do that the simplest computational procedure is binary set formation. But </w:t>
      </w:r>
      <w:r w:rsidR="00905F39">
        <w:rPr>
          <w:rFonts w:ascii="Arial" w:hAnsi="Arial"/>
        </w:rPr>
        <w:t>i</w:t>
      </w:r>
      <w:r>
        <w:rPr>
          <w:rFonts w:ascii="Arial" w:hAnsi="Arial"/>
        </w:rPr>
        <w:t xml:space="preserve">f </w:t>
      </w:r>
      <w:r w:rsidR="00905F39">
        <w:rPr>
          <w:rFonts w:ascii="Arial" w:hAnsi="Arial"/>
        </w:rPr>
        <w:t xml:space="preserve">you </w:t>
      </w:r>
      <w:r>
        <w:rPr>
          <w:rFonts w:ascii="Arial" w:hAnsi="Arial"/>
        </w:rPr>
        <w:t xml:space="preserve">use binary set formation, you just going to get structures </w:t>
      </w:r>
      <w:r w:rsidR="000955BE">
        <w:rPr>
          <w:rFonts w:ascii="Arial" w:hAnsi="Arial"/>
        </w:rPr>
        <w:t>do not order</w:t>
      </w:r>
      <w:r>
        <w:rPr>
          <w:rFonts w:ascii="Arial" w:hAnsi="Arial"/>
        </w:rPr>
        <w:t xml:space="preserve">. </w:t>
      </w:r>
      <w:r w:rsidR="000955BE">
        <w:rPr>
          <w:rFonts w:ascii="Arial" w:hAnsi="Arial"/>
        </w:rPr>
        <w:t>So,</w:t>
      </w:r>
      <w:r>
        <w:rPr>
          <w:rFonts w:ascii="Arial" w:hAnsi="Arial"/>
        </w:rPr>
        <w:t xml:space="preserve"> what the brain is doing is the simplest computational system, which happens to be very much harder to use. Nature doesn't care about </w:t>
      </w:r>
      <w:r w:rsidR="00905F39">
        <w:rPr>
          <w:rFonts w:ascii="Arial" w:hAnsi="Arial"/>
        </w:rPr>
        <w:t>that. N</w:t>
      </w:r>
      <w:r>
        <w:rPr>
          <w:rFonts w:ascii="Arial" w:hAnsi="Arial"/>
        </w:rPr>
        <w:t>ature constructs, the simplest system</w:t>
      </w:r>
      <w:r w:rsidR="00905F39">
        <w:rPr>
          <w:rFonts w:ascii="Arial" w:hAnsi="Arial"/>
        </w:rPr>
        <w:t>,</w:t>
      </w:r>
      <w:r>
        <w:rPr>
          <w:rFonts w:ascii="Arial" w:hAnsi="Arial"/>
        </w:rPr>
        <w:t xml:space="preserve"> doesn't care about if it's hard to use or not. I mean, nature could have saved us a lot of trouble. If it had developed eight fingers instead of 10, then we'd have a much better base for computation. That nature didn't care about that when it developed and fingered. If you look at evolution pays no attention to function. It just constructs the best system at each point. There's a lot of misleading talk about </w:t>
      </w:r>
      <w:r w:rsidR="00905F39">
        <w:rPr>
          <w:rFonts w:ascii="Arial" w:hAnsi="Arial"/>
        </w:rPr>
        <w:t>that. Y</w:t>
      </w:r>
      <w:r>
        <w:rPr>
          <w:rFonts w:ascii="Arial" w:hAnsi="Arial"/>
        </w:rPr>
        <w:t xml:space="preserve">ou just think about the physics of evolution. Say a bacterium swallows another organism, the basis for what became complex cells. Nature doesn't get the new </w:t>
      </w:r>
      <w:r w:rsidR="000955BE">
        <w:rPr>
          <w:rFonts w:ascii="Arial" w:hAnsi="Arial"/>
        </w:rPr>
        <w:t>system;</w:t>
      </w:r>
      <w:r>
        <w:rPr>
          <w:rFonts w:ascii="Arial" w:hAnsi="Arial"/>
        </w:rPr>
        <w:t xml:space="preserve"> it reconstructs it in the simplest possible way. It doesn't pay any attention to how complex organisms are going to behave</w:t>
      </w:r>
      <w:r w:rsidR="00905F39">
        <w:rPr>
          <w:rFonts w:ascii="Arial" w:hAnsi="Arial"/>
        </w:rPr>
        <w:t>. That’s not</w:t>
      </w:r>
      <w:r>
        <w:rPr>
          <w:rFonts w:ascii="Arial" w:hAnsi="Arial"/>
        </w:rPr>
        <w:t xml:space="preserve"> what nature can do. And that's the way evolution works all the way down the line. So, not surprisingly, nature constructed language so that it's computationally elegant. But </w:t>
      </w:r>
      <w:r w:rsidR="00905F39">
        <w:rPr>
          <w:rFonts w:ascii="Arial" w:hAnsi="Arial"/>
        </w:rPr>
        <w:t>d</w:t>
      </w:r>
      <w:r w:rsidR="006C2E2E">
        <w:rPr>
          <w:rFonts w:ascii="Arial" w:hAnsi="Arial"/>
        </w:rPr>
        <w:t>y</w:t>
      </w:r>
      <w:r w:rsidR="00905F39">
        <w:rPr>
          <w:rFonts w:ascii="Arial" w:hAnsi="Arial"/>
        </w:rPr>
        <w:t>s</w:t>
      </w:r>
      <w:r w:rsidR="000955BE">
        <w:rPr>
          <w:rFonts w:ascii="Arial" w:hAnsi="Arial"/>
        </w:rPr>
        <w:t>functions</w:t>
      </w:r>
      <w:r w:rsidR="006C2E2E">
        <w:rPr>
          <w:rFonts w:ascii="Arial" w:hAnsi="Arial"/>
        </w:rPr>
        <w:t>;</w:t>
      </w:r>
      <w:r>
        <w:rPr>
          <w:rFonts w:ascii="Arial" w:hAnsi="Arial"/>
        </w:rPr>
        <w:t xml:space="preserve"> </w:t>
      </w:r>
      <w:r w:rsidR="006C2E2E">
        <w:rPr>
          <w:rFonts w:ascii="Arial" w:hAnsi="Arial"/>
        </w:rPr>
        <w:t xml:space="preserve">hard </w:t>
      </w:r>
      <w:r>
        <w:rPr>
          <w:rFonts w:ascii="Arial" w:hAnsi="Arial"/>
        </w:rPr>
        <w:t>to us</w:t>
      </w:r>
      <w:r w:rsidR="006C2E2E">
        <w:rPr>
          <w:rFonts w:ascii="Arial" w:hAnsi="Arial"/>
        </w:rPr>
        <w:t>e</w:t>
      </w:r>
      <w:r>
        <w:rPr>
          <w:rFonts w:ascii="Arial" w:hAnsi="Arial"/>
        </w:rPr>
        <w:t xml:space="preserve"> in many ways, not nature's problem. Just like every other aspect of nature, you can think of a way in which you can do it </w:t>
      </w:r>
      <w:r w:rsidR="000955BE">
        <w:rPr>
          <w:rFonts w:ascii="Arial" w:hAnsi="Arial"/>
        </w:rPr>
        <w:t>better but</w:t>
      </w:r>
      <w:r>
        <w:rPr>
          <w:rFonts w:ascii="Arial" w:hAnsi="Arial"/>
        </w:rPr>
        <w:t xml:space="preserve"> didn't happen stage by stage.</w:t>
      </w:r>
    </w:p>
    <w:p w14:paraId="15BEA061" w14:textId="77777777" w:rsidR="00CC5C44" w:rsidRDefault="00CC5C44">
      <w:pPr>
        <w:spacing w:after="0"/>
      </w:pPr>
    </w:p>
    <w:p w14:paraId="4D1B5C91" w14:textId="77777777" w:rsidR="00CC5C44" w:rsidRDefault="00000000">
      <w:pPr>
        <w:spacing w:after="0"/>
      </w:pPr>
      <w:r>
        <w:rPr>
          <w:rFonts w:ascii="Arial" w:hAnsi="Arial"/>
          <w:b/>
        </w:rPr>
        <w:t xml:space="preserve">CRAIG  </w:t>
      </w:r>
    </w:p>
    <w:p w14:paraId="2DBAF5EA" w14:textId="2EBB50AA" w:rsidR="00CC5C44" w:rsidRDefault="00000000">
      <w:pPr>
        <w:spacing w:after="0"/>
      </w:pPr>
      <w:r>
        <w:rPr>
          <w:rFonts w:ascii="Arial" w:hAnsi="Arial"/>
        </w:rPr>
        <w:t xml:space="preserve">Two questions from that one, one. </w:t>
      </w:r>
      <w:r w:rsidR="000955BE">
        <w:rPr>
          <w:rFonts w:ascii="Arial" w:hAnsi="Arial"/>
        </w:rPr>
        <w:t>So,</w:t>
      </w:r>
      <w:r>
        <w:rPr>
          <w:rFonts w:ascii="Arial" w:hAnsi="Arial"/>
        </w:rPr>
        <w:t xml:space="preserve"> your view is that artificial intelligence as it's being called, particularly generative AI doesn't exhibit true intelligence? Is that inside, right? </w:t>
      </w:r>
    </w:p>
    <w:p w14:paraId="7878DBE2" w14:textId="77777777" w:rsidR="00CC5C44" w:rsidRDefault="00CC5C44">
      <w:pPr>
        <w:spacing w:after="0"/>
      </w:pPr>
    </w:p>
    <w:p w14:paraId="4F98710D" w14:textId="77777777" w:rsidR="00CC5C44" w:rsidRDefault="00000000">
      <w:pPr>
        <w:spacing w:after="0"/>
      </w:pPr>
      <w:r>
        <w:rPr>
          <w:rFonts w:ascii="Arial" w:hAnsi="Arial"/>
          <w:b/>
        </w:rPr>
        <w:t xml:space="preserve">NOAM  </w:t>
      </w:r>
    </w:p>
    <w:p w14:paraId="2635D49E" w14:textId="116FA930" w:rsidR="00CC5C44" w:rsidRDefault="00000000">
      <w:pPr>
        <w:spacing w:after="0"/>
      </w:pPr>
      <w:r>
        <w:rPr>
          <w:rFonts w:ascii="Arial" w:hAnsi="Arial"/>
        </w:rPr>
        <w:t xml:space="preserve">I wouldn't even say that it's irrelevant to the question of intelligence. It's not its problem. A guy who designs a jet plane is not trying to answer the question how to </w:t>
      </w:r>
      <w:r w:rsidR="00905F39">
        <w:rPr>
          <w:rFonts w:ascii="Arial" w:hAnsi="Arial"/>
        </w:rPr>
        <w:t>e</w:t>
      </w:r>
      <w:r>
        <w:rPr>
          <w:rFonts w:ascii="Arial" w:hAnsi="Arial"/>
        </w:rPr>
        <w:t xml:space="preserve">agles fly. </w:t>
      </w:r>
      <w:r w:rsidR="000955BE">
        <w:rPr>
          <w:rFonts w:ascii="Arial" w:hAnsi="Arial"/>
        </w:rPr>
        <w:t>So,</w:t>
      </w:r>
      <w:r>
        <w:rPr>
          <w:rFonts w:ascii="Arial" w:hAnsi="Arial"/>
        </w:rPr>
        <w:t xml:space="preserve"> to say, well, it doesn't tell us how </w:t>
      </w:r>
      <w:r w:rsidR="00905F39">
        <w:rPr>
          <w:rFonts w:ascii="Arial" w:hAnsi="Arial"/>
        </w:rPr>
        <w:t>e</w:t>
      </w:r>
      <w:r>
        <w:rPr>
          <w:rFonts w:ascii="Arial" w:hAnsi="Arial"/>
        </w:rPr>
        <w:t xml:space="preserve">agles fly is the </w:t>
      </w:r>
      <w:r w:rsidR="00905F39">
        <w:rPr>
          <w:rFonts w:ascii="Arial" w:hAnsi="Arial"/>
        </w:rPr>
        <w:t>w</w:t>
      </w:r>
      <w:r>
        <w:rPr>
          <w:rFonts w:ascii="Arial" w:hAnsi="Arial"/>
        </w:rPr>
        <w:t xml:space="preserve">rong question </w:t>
      </w:r>
      <w:r w:rsidR="00905F39">
        <w:rPr>
          <w:rFonts w:ascii="Arial" w:hAnsi="Arial"/>
        </w:rPr>
        <w:t>to ask. It’s not the goal.</w:t>
      </w:r>
    </w:p>
    <w:p w14:paraId="7A2A8384" w14:textId="77777777" w:rsidR="00CC5C44" w:rsidRDefault="00CC5C44">
      <w:pPr>
        <w:spacing w:after="0"/>
      </w:pPr>
    </w:p>
    <w:p w14:paraId="4C046227" w14:textId="77777777" w:rsidR="00CC5C44" w:rsidRDefault="00000000">
      <w:pPr>
        <w:spacing w:after="0"/>
      </w:pPr>
      <w:r>
        <w:rPr>
          <w:rFonts w:ascii="Arial" w:hAnsi="Arial"/>
          <w:b/>
        </w:rPr>
        <w:t xml:space="preserve">CRAIG  </w:t>
      </w:r>
    </w:p>
    <w:p w14:paraId="5F364E1A" w14:textId="6FE45367" w:rsidR="00CC5C44" w:rsidRPr="00CB02DE" w:rsidRDefault="00000000">
      <w:pPr>
        <w:spacing w:after="0"/>
      </w:pPr>
      <w:r>
        <w:rPr>
          <w:rFonts w:ascii="Arial" w:hAnsi="Arial"/>
        </w:rPr>
        <w:lastRenderedPageBreak/>
        <w:t xml:space="preserve">Except that what we're what people are struggling with right now. You know, you've heard the existential threat argument, that </w:t>
      </w:r>
      <w:r w:rsidRPr="00CB02DE">
        <w:rPr>
          <w:rFonts w:ascii="Arial" w:hAnsi="Arial"/>
        </w:rPr>
        <w:t xml:space="preserve">that these models, if they get large enough, they'll </w:t>
      </w:r>
      <w:proofErr w:type="gramStart"/>
      <w:r w:rsidRPr="00CB02DE">
        <w:rPr>
          <w:rFonts w:ascii="Arial" w:hAnsi="Arial"/>
        </w:rPr>
        <w:t>actually be</w:t>
      </w:r>
      <w:proofErr w:type="gramEnd"/>
      <w:r w:rsidRPr="00CB02DE">
        <w:rPr>
          <w:rFonts w:ascii="Arial" w:hAnsi="Arial"/>
        </w:rPr>
        <w:t xml:space="preserve"> more intelligent than humans.</w:t>
      </w:r>
    </w:p>
    <w:p w14:paraId="415F36C7" w14:textId="77777777" w:rsidR="00CC5C44" w:rsidRPr="00CB02DE" w:rsidRDefault="00CC5C44">
      <w:pPr>
        <w:spacing w:after="0"/>
      </w:pPr>
    </w:p>
    <w:p w14:paraId="7CC54961" w14:textId="77777777" w:rsidR="00CC5C44" w:rsidRPr="00CB02DE" w:rsidRDefault="00000000">
      <w:pPr>
        <w:spacing w:after="0"/>
      </w:pPr>
      <w:r w:rsidRPr="00CB02DE">
        <w:rPr>
          <w:rFonts w:ascii="Arial" w:hAnsi="Arial"/>
          <w:b/>
        </w:rPr>
        <w:t xml:space="preserve">NOAM  </w:t>
      </w:r>
    </w:p>
    <w:p w14:paraId="379D0D51" w14:textId="7498AAF5" w:rsidR="00CC5C44" w:rsidRDefault="00000000">
      <w:pPr>
        <w:spacing w:after="0"/>
      </w:pPr>
      <w:r w:rsidRPr="00CB02DE">
        <w:rPr>
          <w:rFonts w:ascii="Arial" w:hAnsi="Arial"/>
        </w:rPr>
        <w:t xml:space="preserve">That's science fiction. I mean, there is a theoretical possibility. You can give a theoretical argument that in principle, a complex system with </w:t>
      </w:r>
      <w:r w:rsidR="006C2E2E">
        <w:rPr>
          <w:rFonts w:ascii="Arial" w:hAnsi="Arial"/>
        </w:rPr>
        <w:t>vast</w:t>
      </w:r>
      <w:r w:rsidRPr="00CB02DE">
        <w:rPr>
          <w:rFonts w:ascii="Arial" w:hAnsi="Arial"/>
        </w:rPr>
        <w:t xml:space="preserve"> search capacity could conceivably turn into something that would start to do things that you can't predict maybe beyond. But that's even more remote than some distant asteroid maybe someday hitting the Earth</w:t>
      </w:r>
      <w:r w:rsidR="00905F39" w:rsidRPr="00CB02DE">
        <w:rPr>
          <w:rFonts w:ascii="Arial" w:hAnsi="Arial"/>
        </w:rPr>
        <w:t>. It</w:t>
      </w:r>
      <w:r w:rsidRPr="00CB02DE">
        <w:rPr>
          <w:rFonts w:ascii="Arial" w:hAnsi="Arial"/>
        </w:rPr>
        <w:t xml:space="preserve"> could happen. </w:t>
      </w:r>
      <w:r w:rsidR="00905F39" w:rsidRPr="00CB02DE">
        <w:rPr>
          <w:rFonts w:ascii="Arial" w:hAnsi="Arial"/>
        </w:rPr>
        <w:t>I</w:t>
      </w:r>
      <w:r w:rsidRPr="00CB02DE">
        <w:rPr>
          <w:rFonts w:ascii="Arial" w:hAnsi="Arial"/>
        </w:rPr>
        <w:t>f you read and serious scientists on this, like Max Tegmark, his book on the three levels of intelligence</w:t>
      </w:r>
      <w:r w:rsidR="00905F39" w:rsidRPr="00CB02DE">
        <w:rPr>
          <w:rFonts w:ascii="Arial" w:hAnsi="Arial"/>
        </w:rPr>
        <w:t>. He</w:t>
      </w:r>
      <w:r w:rsidRPr="00CB02DE">
        <w:rPr>
          <w:rFonts w:ascii="Arial" w:hAnsi="Arial"/>
        </w:rPr>
        <w:t xml:space="preserve"> does give a sound theoretical argument as to how a massive system could</w:t>
      </w:r>
      <w:r w:rsidR="00905F39" w:rsidRPr="00CB02DE">
        <w:rPr>
          <w:rFonts w:ascii="Arial" w:hAnsi="Arial"/>
        </w:rPr>
        <w:t>,</w:t>
      </w:r>
      <w:r w:rsidRPr="00CB02DE">
        <w:rPr>
          <w:rFonts w:ascii="Arial" w:hAnsi="Arial"/>
        </w:rPr>
        <w:t xml:space="preserve"> say, run through all the scientific discoveries in history. Maybe find out some better way of developing the</w:t>
      </w:r>
      <w:r w:rsidR="00905F39" w:rsidRPr="00CB02DE">
        <w:rPr>
          <w:rFonts w:ascii="Arial" w:hAnsi="Arial"/>
        </w:rPr>
        <w:t>n</w:t>
      </w:r>
      <w:r w:rsidRPr="00CB02DE">
        <w:rPr>
          <w:rFonts w:ascii="Arial" w:hAnsi="Arial"/>
        </w:rPr>
        <w:t xml:space="preserve"> use that better way to design something new, which would destroy us all. Yeah, it's in theory possible, but it's so remote from anything that's available that it's a waste of time to think of them.</w:t>
      </w:r>
    </w:p>
    <w:p w14:paraId="1F14B8AA" w14:textId="77777777" w:rsidR="00CC5C44" w:rsidRDefault="00CC5C44">
      <w:pPr>
        <w:spacing w:after="0"/>
      </w:pPr>
    </w:p>
    <w:p w14:paraId="78FD1C3C" w14:textId="77777777" w:rsidR="00CC5C44" w:rsidRDefault="00000000">
      <w:pPr>
        <w:spacing w:after="0"/>
      </w:pPr>
      <w:r>
        <w:rPr>
          <w:rFonts w:ascii="Arial" w:hAnsi="Arial"/>
          <w:b/>
        </w:rPr>
        <w:t xml:space="preserve">CRAIG  </w:t>
      </w:r>
    </w:p>
    <w:p w14:paraId="213118C5" w14:textId="2EAA2976" w:rsidR="00CC5C44" w:rsidRDefault="00000000">
      <w:pPr>
        <w:spacing w:after="0"/>
      </w:pPr>
      <w:r>
        <w:rPr>
          <w:rFonts w:ascii="Arial" w:hAnsi="Arial"/>
        </w:rPr>
        <w:t>Yeah, so your view is that whatever threat exists from generative AI it's the more mundane threat of disinformation and</w:t>
      </w:r>
    </w:p>
    <w:p w14:paraId="738FF17D" w14:textId="77777777" w:rsidR="00CC5C44" w:rsidRDefault="00CC5C44">
      <w:pPr>
        <w:spacing w:after="0"/>
      </w:pPr>
    </w:p>
    <w:p w14:paraId="743043E4" w14:textId="77777777" w:rsidR="00CC5C44" w:rsidRDefault="00000000">
      <w:pPr>
        <w:spacing w:after="0"/>
      </w:pPr>
      <w:r>
        <w:rPr>
          <w:rFonts w:ascii="Arial" w:hAnsi="Arial"/>
          <w:b/>
        </w:rPr>
        <w:t xml:space="preserve">NOAM  </w:t>
      </w:r>
    </w:p>
    <w:p w14:paraId="7AA968DA" w14:textId="00155A0F" w:rsidR="00CC5C44" w:rsidRDefault="00905F39">
      <w:pPr>
        <w:spacing w:after="0"/>
      </w:pPr>
      <w:r>
        <w:rPr>
          <w:rFonts w:ascii="Arial" w:hAnsi="Arial"/>
        </w:rPr>
        <w:t xml:space="preserve">Disinformation defamation. gullibility. Gary Marcus has done a lot of work on this. Real cases. Those are problems. I mean, you may have seen that there was a sort of as a joke people, somebody developed the deformation of the Pope, put an image of the Pope, somebody could do it for you duplicate your face. </w:t>
      </w:r>
      <w:r w:rsidR="006F4B22">
        <w:rPr>
          <w:rFonts w:ascii="Arial" w:hAnsi="Arial"/>
        </w:rPr>
        <w:t>So,</w:t>
      </w:r>
      <w:r>
        <w:rPr>
          <w:rFonts w:ascii="Arial" w:hAnsi="Arial"/>
        </w:rPr>
        <w:t xml:space="preserve"> it looks </w:t>
      </w:r>
      <w:proofErr w:type="gramStart"/>
      <w:r>
        <w:rPr>
          <w:rFonts w:ascii="Arial" w:hAnsi="Arial"/>
        </w:rPr>
        <w:t>more or less like</w:t>
      </w:r>
      <w:proofErr w:type="gramEnd"/>
      <w:r>
        <w:rPr>
          <w:rFonts w:ascii="Arial" w:hAnsi="Arial"/>
        </w:rPr>
        <w:t xml:space="preserve"> your face pretty much duplicate your voice develop a robot that looks </w:t>
      </w:r>
      <w:r w:rsidR="006F4B22">
        <w:rPr>
          <w:rFonts w:ascii="Arial" w:hAnsi="Arial"/>
        </w:rPr>
        <w:t>kind of</w:t>
      </w:r>
      <w:r>
        <w:rPr>
          <w:rFonts w:ascii="Arial" w:hAnsi="Arial"/>
        </w:rPr>
        <w:t xml:space="preserve"> like you have you say, some insane thing would be hard. Only an expert could tell whether it was </w:t>
      </w:r>
      <w:r w:rsidR="00B01959">
        <w:rPr>
          <w:rFonts w:ascii="Arial" w:hAnsi="Arial"/>
        </w:rPr>
        <w:t>you or not</w:t>
      </w:r>
      <w:r>
        <w:rPr>
          <w:rFonts w:ascii="Arial" w:hAnsi="Arial"/>
        </w:rPr>
        <w:t xml:space="preserve">. </w:t>
      </w:r>
      <w:r w:rsidR="000955BE">
        <w:rPr>
          <w:rFonts w:ascii="Arial" w:hAnsi="Arial"/>
        </w:rPr>
        <w:t>It was</w:t>
      </w:r>
      <w:r>
        <w:rPr>
          <w:rFonts w:ascii="Arial" w:hAnsi="Arial"/>
        </w:rPr>
        <w:t xml:space="preserve"> done already several times, but basically is a joke. When powerful institutions get started. It's not going to be a joke. </w:t>
      </w:r>
    </w:p>
    <w:p w14:paraId="50286A1B" w14:textId="77777777" w:rsidR="00CC5C44" w:rsidRDefault="00CC5C44">
      <w:pPr>
        <w:spacing w:after="0"/>
      </w:pPr>
    </w:p>
    <w:p w14:paraId="397B71D7" w14:textId="77777777" w:rsidR="00CC5C44" w:rsidRDefault="00000000">
      <w:pPr>
        <w:spacing w:after="0"/>
      </w:pPr>
      <w:r>
        <w:rPr>
          <w:rFonts w:ascii="Arial" w:hAnsi="Arial"/>
          <w:b/>
        </w:rPr>
        <w:t xml:space="preserve">CRAIG  </w:t>
      </w:r>
    </w:p>
    <w:p w14:paraId="3B80BD57" w14:textId="63124FE4" w:rsidR="00CC5C44" w:rsidRDefault="00000000">
      <w:pPr>
        <w:spacing w:after="0"/>
      </w:pPr>
      <w:r>
        <w:rPr>
          <w:rFonts w:ascii="Arial" w:hAnsi="Arial"/>
        </w:rPr>
        <w:t>Another argument that's swirling around these large language models is the question of sentience of whether if the model is large enough, and this goes a little bit back to how there's a lot more going on in the brain than, than the neural network of the cerebral cortex, but that that there is the potential for some kind of sentience, not necessarily equivalent to human sentience</w:t>
      </w:r>
      <w:r w:rsidR="00B01959">
        <w:rPr>
          <w:rFonts w:ascii="Arial" w:hAnsi="Arial"/>
        </w:rPr>
        <w:t>.</w:t>
      </w:r>
    </w:p>
    <w:p w14:paraId="54EC8D6B" w14:textId="77777777" w:rsidR="00CC5C44" w:rsidRDefault="00000000">
      <w:pPr>
        <w:spacing w:after="0"/>
      </w:pPr>
      <w:r>
        <w:rPr>
          <w:rFonts w:ascii="Arial" w:hAnsi="Arial"/>
          <w:b/>
        </w:rPr>
        <w:t xml:space="preserve">NOAM  </w:t>
      </w:r>
    </w:p>
    <w:p w14:paraId="11FA2168" w14:textId="7A45BAE0" w:rsidR="00CC5C44" w:rsidRDefault="00B01959">
      <w:pPr>
        <w:spacing w:after="0"/>
      </w:pPr>
      <w:r>
        <w:rPr>
          <w:rFonts w:ascii="Arial" w:hAnsi="Arial"/>
        </w:rPr>
        <w:t xml:space="preserve">These are vacuous questions like asking, does a submarine really swim? You want to call that swimming, then it swims. Do you want to call it swimming? It's not it's not a substantive question. </w:t>
      </w:r>
    </w:p>
    <w:p w14:paraId="43E05CF6" w14:textId="77777777" w:rsidR="00CC5C44" w:rsidRDefault="00CC5C44">
      <w:pPr>
        <w:spacing w:after="0"/>
      </w:pPr>
    </w:p>
    <w:p w14:paraId="115B1C77" w14:textId="77777777" w:rsidR="00CC5C44" w:rsidRDefault="00000000">
      <w:pPr>
        <w:spacing w:after="0"/>
      </w:pPr>
      <w:r>
        <w:rPr>
          <w:rFonts w:ascii="Arial" w:hAnsi="Arial"/>
          <w:b/>
        </w:rPr>
        <w:t xml:space="preserve">CRAIG  </w:t>
      </w:r>
    </w:p>
    <w:p w14:paraId="6F5FC590" w14:textId="2351B136" w:rsidR="00CC5C44" w:rsidRDefault="00B01959">
      <w:pPr>
        <w:spacing w:after="0"/>
      </w:pPr>
      <w:r>
        <w:rPr>
          <w:rFonts w:ascii="Arial" w:hAnsi="Arial"/>
        </w:rPr>
        <w:t>In the, in the sense that it, it supports the view that that there is no separation between consciousness in the mind, the material activities of the brain</w:t>
      </w:r>
    </w:p>
    <w:p w14:paraId="482B1854" w14:textId="77777777" w:rsidR="00CC5C44" w:rsidRDefault="00CC5C44">
      <w:pPr>
        <w:spacing w:after="0"/>
      </w:pPr>
    </w:p>
    <w:p w14:paraId="38512176" w14:textId="77777777" w:rsidR="00CC5C44" w:rsidRDefault="00000000">
      <w:pPr>
        <w:spacing w:after="0"/>
      </w:pPr>
      <w:r>
        <w:rPr>
          <w:rFonts w:ascii="Arial" w:hAnsi="Arial"/>
          <w:b/>
        </w:rPr>
        <w:t xml:space="preserve">NOAM  </w:t>
      </w:r>
    </w:p>
    <w:p w14:paraId="1B7D88A2" w14:textId="77777777" w:rsidR="00CC5C44" w:rsidRDefault="00000000">
      <w:pPr>
        <w:spacing w:after="0"/>
      </w:pPr>
      <w:r>
        <w:rPr>
          <w:rFonts w:ascii="Arial" w:hAnsi="Arial"/>
        </w:rPr>
        <w:lastRenderedPageBreak/>
        <w:t>as a separation, that hasn't believed been believed since the 17th century. John Locke, after Newton's demonstration said we'll leaves us only with the possibility that thinking is some property of organized matter. That's the 17th century.</w:t>
      </w:r>
    </w:p>
    <w:p w14:paraId="39EF5D62" w14:textId="77777777" w:rsidR="00CC5C44" w:rsidRDefault="00CC5C44">
      <w:pPr>
        <w:spacing w:after="0"/>
      </w:pPr>
    </w:p>
    <w:p w14:paraId="2EDE4AB9" w14:textId="77777777" w:rsidR="00CC5C44" w:rsidRDefault="00000000">
      <w:pPr>
        <w:spacing w:after="0"/>
      </w:pPr>
      <w:r>
        <w:rPr>
          <w:rFonts w:ascii="Arial" w:hAnsi="Arial"/>
          <w:b/>
        </w:rPr>
        <w:t xml:space="preserve">CRAIG  </w:t>
      </w:r>
    </w:p>
    <w:p w14:paraId="20E5780C" w14:textId="2CF47540" w:rsidR="00CC5C44" w:rsidRDefault="00000000">
      <w:pPr>
        <w:spacing w:after="0"/>
      </w:pPr>
      <w:r>
        <w:rPr>
          <w:rFonts w:ascii="Arial" w:hAnsi="Arial"/>
        </w:rPr>
        <w:t xml:space="preserve">But with the belief in </w:t>
      </w:r>
      <w:r w:rsidR="00B01959">
        <w:rPr>
          <w:rFonts w:ascii="Arial" w:hAnsi="Arial"/>
        </w:rPr>
        <w:t xml:space="preserve">a </w:t>
      </w:r>
      <w:r>
        <w:rPr>
          <w:rFonts w:ascii="Arial" w:hAnsi="Arial"/>
        </w:rPr>
        <w:t>soul and consciousness</w:t>
      </w:r>
      <w:r w:rsidR="00B01959">
        <w:rPr>
          <w:rFonts w:ascii="Arial" w:hAnsi="Arial"/>
        </w:rPr>
        <w:t xml:space="preserve"> as</w:t>
      </w:r>
      <w:r>
        <w:rPr>
          <w:rFonts w:ascii="Arial" w:hAnsi="Arial"/>
        </w:rPr>
        <w:t xml:space="preserve"> something separate from the material biology,</w:t>
      </w:r>
      <w:r w:rsidR="00B01959">
        <w:rPr>
          <w:rFonts w:ascii="Arial" w:hAnsi="Arial"/>
        </w:rPr>
        <w:t xml:space="preserve"> persists.</w:t>
      </w:r>
    </w:p>
    <w:p w14:paraId="1E3B19DC" w14:textId="77777777" w:rsidR="00CC5C44" w:rsidRDefault="00CC5C44">
      <w:pPr>
        <w:spacing w:after="0"/>
      </w:pPr>
    </w:p>
    <w:p w14:paraId="5C5BDAEC" w14:textId="77777777" w:rsidR="00CC5C44" w:rsidRDefault="00000000">
      <w:pPr>
        <w:spacing w:after="0"/>
      </w:pPr>
      <w:r>
        <w:rPr>
          <w:rFonts w:ascii="Arial" w:hAnsi="Arial"/>
          <w:b/>
        </w:rPr>
        <w:t xml:space="preserve">NOAM  </w:t>
      </w:r>
    </w:p>
    <w:p w14:paraId="4AEA6CF2" w14:textId="1CA48F0B" w:rsidR="00CC5C44" w:rsidRDefault="00000000">
      <w:pPr>
        <w:spacing w:after="0"/>
      </w:pPr>
      <w:r>
        <w:rPr>
          <w:rFonts w:ascii="Arial" w:hAnsi="Arial"/>
        </w:rPr>
        <w:t>we believe in all kinds of things, but within the rational part of the human species, once Newton demonstrated that the mechanical model doesn't work, there's no material universe in the only sense that was understood</w:t>
      </w:r>
      <w:r w:rsidR="00B01959">
        <w:rPr>
          <w:rFonts w:ascii="Arial" w:hAnsi="Arial"/>
        </w:rPr>
        <w:t>,</w:t>
      </w:r>
      <w:r>
        <w:rPr>
          <w:rFonts w:ascii="Arial" w:hAnsi="Arial"/>
        </w:rPr>
        <w:t xml:space="preserve"> the obvious conclusion </w:t>
      </w:r>
      <w:r w:rsidR="00B01959">
        <w:rPr>
          <w:rFonts w:ascii="Arial" w:hAnsi="Arial"/>
        </w:rPr>
        <w:t>was that</w:t>
      </w:r>
      <w:r>
        <w:rPr>
          <w:rFonts w:ascii="Arial" w:hAnsi="Arial"/>
        </w:rPr>
        <w:t xml:space="preserve"> since matter, as Mr. Newton has demonstrated, has properties that we cannot conceive of, they're not part of our intuitive picture. Since matter has those properties. Organized matter can also have the property Thought this was investigated all through the 18th century ended up finally was Joseph Priestley, chemist, philosopher, late 18th century gave </w:t>
      </w:r>
      <w:proofErr w:type="gramStart"/>
      <w:r>
        <w:rPr>
          <w:rFonts w:ascii="Arial" w:hAnsi="Arial"/>
        </w:rPr>
        <w:t>pretty extensive</w:t>
      </w:r>
      <w:proofErr w:type="gramEnd"/>
      <w:r>
        <w:rPr>
          <w:rFonts w:ascii="Arial" w:hAnsi="Arial"/>
        </w:rPr>
        <w:t xml:space="preserve"> discussions of material organizing material, objects could have properties of thought. You can even find it in Darwin's early books. It was kind of forgotten after that, rediscovered in the late 20th century is some radical new discovery. Astonishing hypothesis, matter can think, </w:t>
      </w:r>
      <w:r w:rsidR="00B01959">
        <w:rPr>
          <w:rFonts w:ascii="Arial" w:hAnsi="Arial"/>
        </w:rPr>
        <w:t>of course</w:t>
      </w:r>
      <w:r>
        <w:rPr>
          <w:rFonts w:ascii="Arial" w:hAnsi="Arial"/>
        </w:rPr>
        <w:t xml:space="preserve"> it can, we're doing it right now. But the only problem then is to find out what's involved and what we call thinking, what we call sentience. What are the properties of whatever matter is we don't know what matter is, but whatever it turns out to be, whatever constitutes the world? What physicists don't know, but whatever it is, the something organized elements of it can have various properties, like the properties that we are now using</w:t>
      </w:r>
      <w:r w:rsidR="00B01959">
        <w:rPr>
          <w:rFonts w:ascii="Arial" w:hAnsi="Arial"/>
        </w:rPr>
        <w:t>,</w:t>
      </w:r>
      <w:r>
        <w:rPr>
          <w:rFonts w:ascii="Arial" w:hAnsi="Arial"/>
        </w:rPr>
        <w:t xml:space="preserve"> properties that we call sentience, then the question whether something else has sentience is as interesting as whether airplanes fly? If you're talking English airplanes fly, you're talking Hebrew airplanes glide. They don't fly. It's not a it's not a substantive question. </w:t>
      </w:r>
      <w:r w:rsidR="00B01959">
        <w:rPr>
          <w:rFonts w:ascii="Arial" w:hAnsi="Arial"/>
        </w:rPr>
        <w:t>J</w:t>
      </w:r>
      <w:r>
        <w:rPr>
          <w:rFonts w:ascii="Arial" w:hAnsi="Arial"/>
        </w:rPr>
        <w:t xml:space="preserve">ust what metaphors </w:t>
      </w:r>
      <w:r w:rsidR="00B01959">
        <w:rPr>
          <w:rFonts w:ascii="Arial" w:hAnsi="Arial"/>
        </w:rPr>
        <w:t>d</w:t>
      </w:r>
      <w:r>
        <w:rPr>
          <w:rFonts w:ascii="Arial" w:hAnsi="Arial"/>
        </w:rPr>
        <w:t>o we like.</w:t>
      </w:r>
    </w:p>
    <w:p w14:paraId="1E625842" w14:textId="77777777" w:rsidR="00CC5C44" w:rsidRDefault="00CC5C44">
      <w:pPr>
        <w:spacing w:after="0"/>
      </w:pPr>
    </w:p>
    <w:p w14:paraId="3DE0955F" w14:textId="77777777" w:rsidR="00CC5C44" w:rsidRDefault="00000000">
      <w:pPr>
        <w:spacing w:after="0"/>
      </w:pPr>
      <w:r>
        <w:rPr>
          <w:rFonts w:ascii="Arial" w:hAnsi="Arial"/>
          <w:b/>
        </w:rPr>
        <w:t xml:space="preserve">CRAIG  </w:t>
      </w:r>
    </w:p>
    <w:p w14:paraId="6BCF3C98" w14:textId="3F326E86" w:rsidR="00CC5C44" w:rsidRDefault="00000000">
      <w:pPr>
        <w:spacing w:after="0"/>
      </w:pPr>
      <w:r>
        <w:rPr>
          <w:rFonts w:ascii="Arial" w:hAnsi="Arial"/>
        </w:rPr>
        <w:t>But what you're saying then is that neural net</w:t>
      </w:r>
      <w:r w:rsidR="00B01959">
        <w:rPr>
          <w:rFonts w:ascii="Arial" w:hAnsi="Arial"/>
        </w:rPr>
        <w:t>s</w:t>
      </w:r>
      <w:r>
        <w:rPr>
          <w:rFonts w:ascii="Arial" w:hAnsi="Arial"/>
        </w:rPr>
        <w:t xml:space="preserve"> may not be the that the engineering solution, but that eventually, it may be possible to create a system outside of the human brain that can think</w:t>
      </w:r>
      <w:r w:rsidR="00B01959">
        <w:rPr>
          <w:rFonts w:ascii="Arial" w:hAnsi="Arial"/>
        </w:rPr>
        <w:t>.</w:t>
      </w:r>
    </w:p>
    <w:p w14:paraId="08548051" w14:textId="77777777" w:rsidR="00CC5C44" w:rsidRDefault="00CC5C44">
      <w:pPr>
        <w:spacing w:after="0"/>
      </w:pPr>
    </w:p>
    <w:p w14:paraId="2CCB68E3" w14:textId="77777777" w:rsidR="00CC5C44" w:rsidRDefault="00000000">
      <w:pPr>
        <w:spacing w:after="0"/>
      </w:pPr>
      <w:r>
        <w:rPr>
          <w:rFonts w:ascii="Arial" w:hAnsi="Arial"/>
          <w:b/>
        </w:rPr>
        <w:t xml:space="preserve">NOAM  </w:t>
      </w:r>
    </w:p>
    <w:p w14:paraId="12838E8E" w14:textId="2EAEA0D6" w:rsidR="00CC5C44" w:rsidRDefault="00B01959">
      <w:pPr>
        <w:spacing w:after="0"/>
      </w:pPr>
      <w:r>
        <w:rPr>
          <w:rFonts w:ascii="Arial" w:hAnsi="Arial"/>
        </w:rPr>
        <w:t>Can do what we call thinking, thinking how that whether it thinks or not, is like asking do air</w:t>
      </w:r>
      <w:r w:rsidR="006F4B22">
        <w:rPr>
          <w:rFonts w:ascii="Arial" w:hAnsi="Arial"/>
        </w:rPr>
        <w:t>planes</w:t>
      </w:r>
      <w:r>
        <w:rPr>
          <w:rFonts w:ascii="Arial" w:hAnsi="Arial"/>
        </w:rPr>
        <w:t xml:space="preserve"> fly, not a substantive question. We shouldn't waste time on questions that are completely meaningless.</w:t>
      </w:r>
    </w:p>
    <w:p w14:paraId="5C009901" w14:textId="77777777" w:rsidR="00CC5C44" w:rsidRDefault="00CC5C44">
      <w:pPr>
        <w:spacing w:after="0"/>
      </w:pPr>
    </w:p>
    <w:p w14:paraId="1DFA96C7" w14:textId="77777777" w:rsidR="00CC5C44" w:rsidRDefault="00000000">
      <w:pPr>
        <w:spacing w:after="0"/>
      </w:pPr>
      <w:r>
        <w:rPr>
          <w:rFonts w:ascii="Arial" w:hAnsi="Arial"/>
          <w:b/>
        </w:rPr>
        <w:t xml:space="preserve">CRAIG  </w:t>
      </w:r>
    </w:p>
    <w:p w14:paraId="31771AD9" w14:textId="046DE39D" w:rsidR="00CC5C44" w:rsidRDefault="00000000">
      <w:pPr>
        <w:spacing w:after="0"/>
      </w:pPr>
      <w:r>
        <w:rPr>
          <w:rFonts w:ascii="Arial" w:hAnsi="Arial"/>
        </w:rPr>
        <w:t>Going back to the history, then, you know, Minsky was very interested in the possibility of n</w:t>
      </w:r>
      <w:r w:rsidR="00B01959">
        <w:rPr>
          <w:rFonts w:ascii="Arial" w:hAnsi="Arial"/>
        </w:rPr>
        <w:t>e</w:t>
      </w:r>
      <w:r>
        <w:rPr>
          <w:rFonts w:ascii="Arial" w:hAnsi="Arial"/>
        </w:rPr>
        <w:t>ts</w:t>
      </w:r>
      <w:r w:rsidR="00B01959">
        <w:rPr>
          <w:rFonts w:ascii="Arial" w:hAnsi="Arial"/>
        </w:rPr>
        <w:t>,</w:t>
      </w:r>
      <w:r>
        <w:rPr>
          <w:rFonts w:ascii="Arial" w:hAnsi="Arial"/>
        </w:rPr>
        <w:t xml:space="preserve"> neural nets as a as a computational model,</w:t>
      </w:r>
    </w:p>
    <w:p w14:paraId="414DC668" w14:textId="77777777" w:rsidR="00CC5C44" w:rsidRDefault="00CC5C44">
      <w:pPr>
        <w:spacing w:after="0"/>
      </w:pPr>
    </w:p>
    <w:p w14:paraId="5FC159DF" w14:textId="77777777" w:rsidR="00CC5C44" w:rsidRDefault="00000000">
      <w:pPr>
        <w:spacing w:after="0"/>
      </w:pPr>
      <w:r>
        <w:rPr>
          <w:rFonts w:ascii="Arial" w:hAnsi="Arial"/>
          <w:b/>
        </w:rPr>
        <w:t xml:space="preserve">NOAM  </w:t>
      </w:r>
    </w:p>
    <w:p w14:paraId="17A1B4E7" w14:textId="41B56B3A" w:rsidR="00CC5C44" w:rsidRDefault="00B01959">
      <w:pPr>
        <w:spacing w:after="0"/>
      </w:pPr>
      <w:r>
        <w:rPr>
          <w:rFonts w:ascii="Arial" w:hAnsi="Arial"/>
        </w:rPr>
        <w:t xml:space="preserve">In Minsky's time, it looked as if neural nets were the right place to look. Now, I think it's not so obvious, especially because of </w:t>
      </w:r>
      <w:proofErr w:type="spellStart"/>
      <w:r w:rsidRPr="00B01959">
        <w:rPr>
          <w:rFonts w:ascii="Arial" w:hAnsi="Arial"/>
        </w:rPr>
        <w:t>Gallistel</w:t>
      </w:r>
      <w:proofErr w:type="spellEnd"/>
      <w:r w:rsidRPr="00B01959">
        <w:rPr>
          <w:rFonts w:ascii="Arial" w:hAnsi="Arial"/>
        </w:rPr>
        <w:t xml:space="preserve"> </w:t>
      </w:r>
      <w:r>
        <w:rPr>
          <w:rFonts w:ascii="Arial" w:hAnsi="Arial"/>
        </w:rPr>
        <w:t xml:space="preserve">'s work, which is not accepted by most neuroscientists, but seems to me </w:t>
      </w:r>
      <w:proofErr w:type="gramStart"/>
      <w:r>
        <w:rPr>
          <w:rFonts w:ascii="Arial" w:hAnsi="Arial"/>
        </w:rPr>
        <w:t>pretty compelling</w:t>
      </w:r>
      <w:proofErr w:type="gramEnd"/>
      <w:r>
        <w:rPr>
          <w:rFonts w:ascii="Arial" w:hAnsi="Arial"/>
        </w:rPr>
        <w:t>.</w:t>
      </w:r>
    </w:p>
    <w:p w14:paraId="31A5C32F" w14:textId="77777777" w:rsidR="00CC5C44" w:rsidRDefault="00CC5C44">
      <w:pPr>
        <w:spacing w:after="0"/>
      </w:pPr>
    </w:p>
    <w:p w14:paraId="3F3D9D91" w14:textId="77777777" w:rsidR="00CC5C44" w:rsidRDefault="00000000">
      <w:pPr>
        <w:spacing w:after="0"/>
      </w:pPr>
      <w:r>
        <w:rPr>
          <w:rFonts w:ascii="Arial" w:hAnsi="Arial"/>
          <w:b/>
        </w:rPr>
        <w:lastRenderedPageBreak/>
        <w:t xml:space="preserve">CRAIG  </w:t>
      </w:r>
    </w:p>
    <w:p w14:paraId="39D2A60F" w14:textId="0CD26C9A" w:rsidR="00CC5C44" w:rsidRDefault="00000000">
      <w:pPr>
        <w:spacing w:after="0"/>
      </w:pPr>
      <w:r>
        <w:rPr>
          <w:rFonts w:ascii="Arial" w:hAnsi="Arial"/>
        </w:rPr>
        <w:t xml:space="preserve">Can you talk a little bit about </w:t>
      </w:r>
      <w:r w:rsidR="000955BE">
        <w:rPr>
          <w:rFonts w:ascii="Arial" w:hAnsi="Arial"/>
        </w:rPr>
        <w:t>that because</w:t>
      </w:r>
      <w:r>
        <w:rPr>
          <w:rFonts w:ascii="Arial" w:hAnsi="Arial"/>
        </w:rPr>
        <w:t xml:space="preserve"> I haven't read that. And I, I'm guessing our readers haven't our listeners haven't.</w:t>
      </w:r>
    </w:p>
    <w:p w14:paraId="613953E1" w14:textId="77777777" w:rsidR="00CC5C44" w:rsidRDefault="00CC5C44">
      <w:pPr>
        <w:spacing w:after="0"/>
      </w:pPr>
    </w:p>
    <w:p w14:paraId="6F53D50C" w14:textId="77777777" w:rsidR="00CC5C44" w:rsidRDefault="00000000">
      <w:pPr>
        <w:spacing w:after="0"/>
      </w:pPr>
      <w:r>
        <w:rPr>
          <w:rFonts w:ascii="Arial" w:hAnsi="Arial"/>
          <w:b/>
        </w:rPr>
        <w:t xml:space="preserve">NOAM  </w:t>
      </w:r>
    </w:p>
    <w:p w14:paraId="5BE4ACAA" w14:textId="77777777" w:rsidR="00B01959" w:rsidRDefault="00B01959">
      <w:pPr>
        <w:spacing w:after="0"/>
        <w:rPr>
          <w:rFonts w:ascii="Arial" w:hAnsi="Arial"/>
        </w:rPr>
      </w:pPr>
      <w:proofErr w:type="spellStart"/>
      <w:r w:rsidRPr="00B01959">
        <w:rPr>
          <w:rFonts w:ascii="Arial" w:hAnsi="Arial"/>
        </w:rPr>
        <w:t>Gallistel</w:t>
      </w:r>
      <w:proofErr w:type="spellEnd"/>
      <w:r w:rsidRPr="00B01959">
        <w:rPr>
          <w:rFonts w:ascii="Arial" w:hAnsi="Arial"/>
        </w:rPr>
        <w:t xml:space="preserve"> </w:t>
      </w:r>
      <w:r>
        <w:rPr>
          <w:rFonts w:ascii="Arial" w:hAnsi="Arial"/>
        </w:rPr>
        <w:t xml:space="preserve"> is not the only one. Roger Penrose is another Nobel Prize winning physicist, number of people have pointed out </w:t>
      </w:r>
      <w:proofErr w:type="spellStart"/>
      <w:r w:rsidRPr="00B01959">
        <w:rPr>
          <w:rFonts w:ascii="Arial" w:hAnsi="Arial"/>
        </w:rPr>
        <w:t>Gallistel</w:t>
      </w:r>
      <w:proofErr w:type="spellEnd"/>
      <w:r w:rsidRPr="00B01959">
        <w:rPr>
          <w:rFonts w:ascii="Arial" w:hAnsi="Arial"/>
        </w:rPr>
        <w:t xml:space="preserve"> </w:t>
      </w:r>
      <w:r>
        <w:rPr>
          <w:rFonts w:ascii="Arial" w:hAnsi="Arial"/>
        </w:rPr>
        <w:t xml:space="preserve"> mostly that I've argued, I think, plausibly, that the basic component of a computational system, the basic element of essentially a Turing machine cannot be constructed from neural net. </w:t>
      </w:r>
      <w:r w:rsidR="006F4B22">
        <w:rPr>
          <w:rFonts w:ascii="Arial" w:hAnsi="Arial"/>
        </w:rPr>
        <w:t>So,</w:t>
      </w:r>
      <w:r>
        <w:rPr>
          <w:rFonts w:ascii="Arial" w:hAnsi="Arial"/>
        </w:rPr>
        <w:t xml:space="preserve"> you </w:t>
      </w:r>
      <w:proofErr w:type="gramStart"/>
      <w:r>
        <w:rPr>
          <w:rFonts w:ascii="Arial" w:hAnsi="Arial"/>
        </w:rPr>
        <w:t>have to</w:t>
      </w:r>
      <w:proofErr w:type="gramEnd"/>
      <w:r>
        <w:rPr>
          <w:rFonts w:ascii="Arial" w:hAnsi="Arial"/>
        </w:rPr>
        <w:t xml:space="preserve"> look somewhere else with a different form of computation. And he's also pointed out what in fact, is true that there's much richer computational capacity in the brain than neural nets, even internal to a cell. There's massive computational capacity, intracellular. So maybe that's involved in computation. And then there's by now some experimental work, I think, given some evidence for this, but it's a problem for neuroscientists to work on. You know, I'm not an expert in the field, I'm looking at it from the outside. So don't take my opinion too seriously. But to me, it looks very compelling. But whatever it is, neural nets or something else is some organization of them of whatever's there is giving us the capacity to do what we're doing. </w:t>
      </w:r>
    </w:p>
    <w:p w14:paraId="78F3EF34" w14:textId="77777777" w:rsidR="00B01959" w:rsidRDefault="00B01959">
      <w:pPr>
        <w:spacing w:after="0"/>
        <w:rPr>
          <w:rFonts w:ascii="Arial" w:hAnsi="Arial"/>
        </w:rPr>
      </w:pPr>
    </w:p>
    <w:p w14:paraId="2971A05E" w14:textId="77777777" w:rsidR="00B01959" w:rsidRDefault="00B01959" w:rsidP="00B01959">
      <w:pPr>
        <w:spacing w:after="0"/>
      </w:pPr>
      <w:r>
        <w:rPr>
          <w:rFonts w:ascii="Arial" w:hAnsi="Arial"/>
          <w:b/>
        </w:rPr>
        <w:t xml:space="preserve">NOAM  </w:t>
      </w:r>
    </w:p>
    <w:p w14:paraId="615B81B4" w14:textId="77777777" w:rsidR="00B01959" w:rsidRDefault="006F4B22">
      <w:pPr>
        <w:spacing w:after="0"/>
        <w:rPr>
          <w:rFonts w:ascii="Arial" w:hAnsi="Arial"/>
        </w:rPr>
      </w:pPr>
      <w:r>
        <w:rPr>
          <w:rFonts w:ascii="Arial" w:hAnsi="Arial"/>
        </w:rPr>
        <w:t xml:space="preserve">So, if you're a scientist, what you do is approach it in two different </w:t>
      </w:r>
      <w:r w:rsidR="000955BE">
        <w:rPr>
          <w:rFonts w:ascii="Arial" w:hAnsi="Arial"/>
        </w:rPr>
        <w:t>ways</w:t>
      </w:r>
      <w:r>
        <w:rPr>
          <w:rFonts w:ascii="Arial" w:hAnsi="Arial"/>
        </w:rPr>
        <w:t xml:space="preserve">. One is, you try to find the properties of the system. What is the nature of the system? That's first step kind of thing I was talking about before with stone, what are the properties of the system that an infant automatically develops in the mind? And there's a lot of work on. From the other point of view, you can say, what can we learn about the brain that relates to this? </w:t>
      </w:r>
      <w:proofErr w:type="gramStart"/>
      <w:r>
        <w:rPr>
          <w:rFonts w:ascii="Arial" w:hAnsi="Arial"/>
        </w:rPr>
        <w:t>Actually, there</w:t>
      </w:r>
      <w:proofErr w:type="gramEnd"/>
      <w:r>
        <w:rPr>
          <w:rFonts w:ascii="Arial" w:hAnsi="Arial"/>
        </w:rPr>
        <w:t xml:space="preserve"> is some</w:t>
      </w:r>
      <w:r w:rsidR="00B01959">
        <w:rPr>
          <w:rFonts w:ascii="Arial" w:hAnsi="Arial"/>
        </w:rPr>
        <w:t xml:space="preserve"> work</w:t>
      </w:r>
      <w:r>
        <w:rPr>
          <w:rFonts w:ascii="Arial" w:hAnsi="Arial"/>
        </w:rPr>
        <w:t>. So, there is neurophysiological neurophysiological studies which have shown that are artificial languages that violate the principle that I mentioned</w:t>
      </w:r>
      <w:r w:rsidR="00B01959">
        <w:rPr>
          <w:rFonts w:ascii="Arial" w:hAnsi="Arial"/>
        </w:rPr>
        <w:t>,</w:t>
      </w:r>
      <w:r>
        <w:rPr>
          <w:rFonts w:ascii="Arial" w:hAnsi="Arial"/>
        </w:rPr>
        <w:t xml:space="preserve"> the structure dependent principle. If you train people on those, the ordinary language centers don't function, </w:t>
      </w:r>
      <w:r w:rsidR="00B01959">
        <w:rPr>
          <w:rFonts w:ascii="Arial" w:hAnsi="Arial"/>
        </w:rPr>
        <w:t xml:space="preserve">you </w:t>
      </w:r>
      <w:r>
        <w:rPr>
          <w:rFonts w:ascii="Arial" w:hAnsi="Arial"/>
        </w:rPr>
        <w:t xml:space="preserve">get diffuse functioning of the brain, which means they're being treated as puzzles, basically. So, you can find some neurological correlates of some of the things that are discovered by looking at the nature of the phenotype. It's very hard for humans, for </w:t>
      </w:r>
      <w:proofErr w:type="gramStart"/>
      <w:r>
        <w:rPr>
          <w:rFonts w:ascii="Arial" w:hAnsi="Arial"/>
        </w:rPr>
        <w:t>a number of</w:t>
      </w:r>
      <w:proofErr w:type="gramEnd"/>
      <w:r>
        <w:rPr>
          <w:rFonts w:ascii="Arial" w:hAnsi="Arial"/>
        </w:rPr>
        <w:t xml:space="preserve"> reasons. </w:t>
      </w:r>
    </w:p>
    <w:p w14:paraId="24726561" w14:textId="77777777" w:rsidR="00B01959" w:rsidRDefault="00B01959">
      <w:pPr>
        <w:spacing w:after="0"/>
        <w:rPr>
          <w:rFonts w:ascii="Arial" w:hAnsi="Arial"/>
        </w:rPr>
      </w:pPr>
    </w:p>
    <w:p w14:paraId="53A7EE76" w14:textId="77777777" w:rsidR="00B01959" w:rsidRDefault="00B01959" w:rsidP="00B01959">
      <w:pPr>
        <w:spacing w:after="0"/>
      </w:pPr>
      <w:r>
        <w:rPr>
          <w:rFonts w:ascii="Arial" w:hAnsi="Arial"/>
          <w:b/>
        </w:rPr>
        <w:t xml:space="preserve">NOAM  </w:t>
      </w:r>
    </w:p>
    <w:p w14:paraId="2CF35BDE" w14:textId="77777777" w:rsidR="003C4DAA" w:rsidRDefault="00000000">
      <w:pPr>
        <w:spacing w:after="0"/>
        <w:rPr>
          <w:rFonts w:ascii="Arial" w:hAnsi="Arial"/>
        </w:rPr>
      </w:pPr>
      <w:r>
        <w:rPr>
          <w:rFonts w:ascii="Arial" w:hAnsi="Arial"/>
        </w:rPr>
        <w:t xml:space="preserve">And we know a lot about human the physiology of human vision. But the reason is because of invasive experiments with </w:t>
      </w:r>
      <w:r w:rsidR="000955BE">
        <w:rPr>
          <w:rFonts w:ascii="Arial" w:hAnsi="Arial"/>
        </w:rPr>
        <w:t>non-</w:t>
      </w:r>
      <w:r w:rsidR="00B01959">
        <w:rPr>
          <w:rFonts w:ascii="Arial" w:hAnsi="Arial"/>
        </w:rPr>
        <w:t>h</w:t>
      </w:r>
      <w:r w:rsidR="000955BE">
        <w:rPr>
          <w:rFonts w:ascii="Arial" w:hAnsi="Arial"/>
        </w:rPr>
        <w:t>umans</w:t>
      </w:r>
      <w:r>
        <w:rPr>
          <w:rFonts w:ascii="Arial" w:hAnsi="Arial"/>
        </w:rPr>
        <w:t>, cats, monkeys, and so on. Can't do that for language. There are</w:t>
      </w:r>
      <w:r w:rsidR="00B01959">
        <w:rPr>
          <w:rFonts w:ascii="Arial" w:hAnsi="Arial"/>
        </w:rPr>
        <w:t xml:space="preserve">n’t </w:t>
      </w:r>
      <w:r>
        <w:rPr>
          <w:rFonts w:ascii="Arial" w:hAnsi="Arial"/>
        </w:rPr>
        <w:t xml:space="preserve">any other organisms, </w:t>
      </w:r>
      <w:r w:rsidR="00B01959">
        <w:rPr>
          <w:rFonts w:ascii="Arial" w:hAnsi="Arial"/>
        </w:rPr>
        <w:t xml:space="preserve">it’s </w:t>
      </w:r>
      <w:r>
        <w:rPr>
          <w:rFonts w:ascii="Arial" w:hAnsi="Arial"/>
        </w:rPr>
        <w:t xml:space="preserve">unique to humans. </w:t>
      </w:r>
      <w:r w:rsidR="006F4B22">
        <w:rPr>
          <w:rFonts w:ascii="Arial" w:hAnsi="Arial"/>
        </w:rPr>
        <w:t>So,</w:t>
      </w:r>
      <w:r>
        <w:rPr>
          <w:rFonts w:ascii="Arial" w:hAnsi="Arial"/>
        </w:rPr>
        <w:t xml:space="preserve"> there's no comparative studies, you can't do, you can think of a lot of invasive experiments, which teach you a lot. You can't do them for ethical reasons. </w:t>
      </w:r>
      <w:r w:rsidR="006F4B22">
        <w:rPr>
          <w:rFonts w:ascii="Arial" w:hAnsi="Arial"/>
        </w:rPr>
        <w:t>So,</w:t>
      </w:r>
      <w:r>
        <w:rPr>
          <w:rFonts w:ascii="Arial" w:hAnsi="Arial"/>
        </w:rPr>
        <w:t xml:space="preserve"> study of the neurophysiology of human cognition is a uniquely hard problem. In its basic elements like language, it's just unique to the species. And in fact, a very recent development in evolutionary history, probably the last couple 100,000 years, which is nothing. </w:t>
      </w:r>
      <w:r w:rsidR="006F4B22">
        <w:rPr>
          <w:rFonts w:ascii="Arial" w:hAnsi="Arial"/>
        </w:rPr>
        <w:t>So,</w:t>
      </w:r>
      <w:r>
        <w:rPr>
          <w:rFonts w:ascii="Arial" w:hAnsi="Arial"/>
        </w:rPr>
        <w:t xml:space="preserve"> you can't do the invasive experiments for ethical reasons, you can think of them which can't do</w:t>
      </w:r>
      <w:r w:rsidR="003C4DAA">
        <w:rPr>
          <w:rFonts w:ascii="Arial" w:hAnsi="Arial"/>
        </w:rPr>
        <w:t xml:space="preserve"> them</w:t>
      </w:r>
      <w:r>
        <w:rPr>
          <w:rFonts w:ascii="Arial" w:hAnsi="Arial"/>
        </w:rPr>
        <w:t xml:space="preserve">, fortunately. And there's no comparative evidence. </w:t>
      </w:r>
      <w:r w:rsidR="006F4B22">
        <w:rPr>
          <w:rFonts w:ascii="Arial" w:hAnsi="Arial"/>
        </w:rPr>
        <w:t>So,</w:t>
      </w:r>
      <w:r>
        <w:rPr>
          <w:rFonts w:ascii="Arial" w:hAnsi="Arial"/>
        </w:rPr>
        <w:t xml:space="preserve"> it's much harder to do, you </w:t>
      </w:r>
      <w:proofErr w:type="gramStart"/>
      <w:r>
        <w:rPr>
          <w:rFonts w:ascii="Arial" w:hAnsi="Arial"/>
        </w:rPr>
        <w:t>have to</w:t>
      </w:r>
      <w:proofErr w:type="gramEnd"/>
      <w:r>
        <w:rPr>
          <w:rFonts w:ascii="Arial" w:hAnsi="Arial"/>
        </w:rPr>
        <w:t xml:space="preserve"> do things like looking at blood flow in the brain, MRI kind of things, electrical stimulation, looking from the outside stuff. It's not like doing the kinds of experiments you can think of. </w:t>
      </w:r>
      <w:r w:rsidR="006F4B22">
        <w:rPr>
          <w:rFonts w:ascii="Arial" w:hAnsi="Arial"/>
        </w:rPr>
        <w:t>So,</w:t>
      </w:r>
      <w:r>
        <w:rPr>
          <w:rFonts w:ascii="Arial" w:hAnsi="Arial"/>
        </w:rPr>
        <w:t xml:space="preserve"> it's very hard to find out the neurophysiological basis for things like use of language, but it's one way to proceed. </w:t>
      </w:r>
    </w:p>
    <w:p w14:paraId="298B14A4" w14:textId="77777777" w:rsidR="003C4DAA" w:rsidRDefault="003C4DAA">
      <w:pPr>
        <w:spacing w:after="0"/>
        <w:rPr>
          <w:rFonts w:ascii="Arial" w:hAnsi="Arial"/>
        </w:rPr>
      </w:pPr>
    </w:p>
    <w:p w14:paraId="57A3A461" w14:textId="77777777" w:rsidR="003C4DAA" w:rsidRDefault="003C4DAA" w:rsidP="003C4DAA">
      <w:pPr>
        <w:spacing w:after="0"/>
      </w:pPr>
      <w:r>
        <w:rPr>
          <w:rFonts w:ascii="Arial" w:hAnsi="Arial"/>
          <w:b/>
        </w:rPr>
        <w:lastRenderedPageBreak/>
        <w:t xml:space="preserve">NOAM  </w:t>
      </w:r>
    </w:p>
    <w:p w14:paraId="7E21264A" w14:textId="2B396937" w:rsidR="00CC5C44" w:rsidRDefault="00000000">
      <w:pPr>
        <w:spacing w:after="0"/>
      </w:pPr>
      <w:r>
        <w:rPr>
          <w:rFonts w:ascii="Arial" w:hAnsi="Arial"/>
        </w:rPr>
        <w:t>And the other way to proceed is learn more about the pheno</w:t>
      </w:r>
      <w:r w:rsidR="003C4DAA">
        <w:rPr>
          <w:rFonts w:ascii="Arial" w:hAnsi="Arial"/>
        </w:rPr>
        <w:t>type</w:t>
      </w:r>
      <w:r>
        <w:rPr>
          <w:rFonts w:ascii="Arial" w:hAnsi="Arial"/>
        </w:rPr>
        <w:t xml:space="preserve">. It's like chemistry for hundreds of years. You just postulated the existence of atoms. Nobody could see them, you know, why are they there? Because unless there are atoms with Dalton's properties, you don't </w:t>
      </w:r>
      <w:r w:rsidR="003C4DAA">
        <w:rPr>
          <w:rFonts w:ascii="Arial" w:hAnsi="Arial"/>
        </w:rPr>
        <w:t>explain</w:t>
      </w:r>
      <w:r>
        <w:rPr>
          <w:rFonts w:ascii="Arial" w:hAnsi="Arial"/>
        </w:rPr>
        <w:t xml:space="preserve"> anything. Or early genetics. Early genetics were before anybody had any idea what a genius. He just looked at the properties of the system, try to figure out what must be going on. That's the way astrophysics works. Most of science works like this does too.</w:t>
      </w:r>
    </w:p>
    <w:p w14:paraId="58C6EBAD" w14:textId="77777777" w:rsidR="00CC5C44" w:rsidRDefault="00CC5C44">
      <w:pPr>
        <w:spacing w:after="0"/>
      </w:pPr>
    </w:p>
    <w:p w14:paraId="624C435B" w14:textId="77777777" w:rsidR="00CC5C44" w:rsidRDefault="00000000">
      <w:pPr>
        <w:spacing w:after="0"/>
      </w:pPr>
      <w:r>
        <w:rPr>
          <w:rFonts w:ascii="Arial" w:hAnsi="Arial"/>
          <w:b/>
        </w:rPr>
        <w:t xml:space="preserve">CRAIG  </w:t>
      </w:r>
    </w:p>
    <w:p w14:paraId="22C0EF66" w14:textId="030D5044" w:rsidR="00CC5C44" w:rsidRDefault="00CB02DE">
      <w:pPr>
        <w:spacing w:after="0"/>
      </w:pPr>
      <w:r>
        <w:rPr>
          <w:rFonts w:ascii="Arial" w:hAnsi="Arial"/>
        </w:rPr>
        <w:t>W</w:t>
      </w:r>
      <w:r w:rsidR="00000000">
        <w:rPr>
          <w:rFonts w:ascii="Arial" w:hAnsi="Arial"/>
        </w:rPr>
        <w:t xml:space="preserve">hen you talk about invasive exploration that there are tools that are increasingly sophisticated. I'm thinking of </w:t>
      </w:r>
      <w:proofErr w:type="spellStart"/>
      <w:r w:rsidR="003C4DAA">
        <w:rPr>
          <w:rFonts w:ascii="Arial" w:hAnsi="Arial"/>
        </w:rPr>
        <w:t>N</w:t>
      </w:r>
      <w:r w:rsidR="00000000">
        <w:rPr>
          <w:rFonts w:ascii="Arial" w:hAnsi="Arial"/>
        </w:rPr>
        <w:t>euralink</w:t>
      </w:r>
      <w:proofErr w:type="spellEnd"/>
      <w:r w:rsidR="00000000">
        <w:rPr>
          <w:rFonts w:ascii="Arial" w:hAnsi="Arial"/>
        </w:rPr>
        <w:t>, Elon Musk's startup that has these super fine electrodes that can be put into the brain without damaging individual neuron</w:t>
      </w:r>
      <w:r w:rsidR="003C4DAA">
        <w:rPr>
          <w:rFonts w:ascii="Arial" w:hAnsi="Arial"/>
        </w:rPr>
        <w:t>s.</w:t>
      </w:r>
    </w:p>
    <w:p w14:paraId="5EACE0C3" w14:textId="77777777" w:rsidR="00CC5C44" w:rsidRDefault="00CC5C44">
      <w:pPr>
        <w:spacing w:after="0"/>
      </w:pPr>
    </w:p>
    <w:p w14:paraId="29378856" w14:textId="77777777" w:rsidR="00CC5C44" w:rsidRDefault="00000000">
      <w:pPr>
        <w:spacing w:after="0"/>
      </w:pPr>
      <w:r>
        <w:rPr>
          <w:rFonts w:ascii="Arial" w:hAnsi="Arial"/>
          <w:b/>
        </w:rPr>
        <w:t xml:space="preserve">NOAM  </w:t>
      </w:r>
    </w:p>
    <w:p w14:paraId="1FB17025" w14:textId="3BEC4438" w:rsidR="003C4DAA" w:rsidRDefault="00000000">
      <w:pPr>
        <w:spacing w:after="0"/>
        <w:rPr>
          <w:rFonts w:ascii="Arial" w:hAnsi="Arial"/>
        </w:rPr>
      </w:pPr>
      <w:r>
        <w:rPr>
          <w:rFonts w:ascii="Arial" w:hAnsi="Arial"/>
        </w:rPr>
        <w:t xml:space="preserve">There's </w:t>
      </w:r>
      <w:proofErr w:type="gramStart"/>
      <w:r>
        <w:rPr>
          <w:rFonts w:ascii="Arial" w:hAnsi="Arial"/>
        </w:rPr>
        <w:t>actually I</w:t>
      </w:r>
      <w:proofErr w:type="gramEnd"/>
      <w:r>
        <w:rPr>
          <w:rFonts w:ascii="Arial" w:hAnsi="Arial"/>
        </w:rPr>
        <w:t xml:space="preserve"> think, much more advanced than that is work that's being done with patients under brain surgery. Under brain surgery </w:t>
      </w:r>
      <w:r w:rsidR="003C4DAA">
        <w:rPr>
          <w:rFonts w:ascii="Arial" w:hAnsi="Arial"/>
        </w:rPr>
        <w:t xml:space="preserve">because </w:t>
      </w:r>
      <w:r>
        <w:rPr>
          <w:rFonts w:ascii="Arial" w:hAnsi="Arial"/>
        </w:rPr>
        <w:t xml:space="preserve">the brain </w:t>
      </w:r>
      <w:r w:rsidR="003C4DAA">
        <w:rPr>
          <w:rFonts w:ascii="Arial" w:hAnsi="Arial"/>
        </w:rPr>
        <w:t xml:space="preserve">is </w:t>
      </w:r>
      <w:r>
        <w:rPr>
          <w:rFonts w:ascii="Arial" w:hAnsi="Arial"/>
        </w:rPr>
        <w:t xml:space="preserve">basically exposed there are some </w:t>
      </w:r>
      <w:r w:rsidR="006F4B22">
        <w:rPr>
          <w:rFonts w:ascii="Arial" w:hAnsi="Arial"/>
        </w:rPr>
        <w:t>noninvasive</w:t>
      </w:r>
      <w:r>
        <w:rPr>
          <w:rFonts w:ascii="Arial" w:hAnsi="Arial"/>
        </w:rPr>
        <w:t xml:space="preserve"> procedures that can be used to study what </w:t>
      </w:r>
      <w:proofErr w:type="gramStart"/>
      <w:r>
        <w:rPr>
          <w:rFonts w:ascii="Arial" w:hAnsi="Arial"/>
        </w:rPr>
        <w:t>particular parts</w:t>
      </w:r>
      <w:proofErr w:type="gramEnd"/>
      <w:r>
        <w:rPr>
          <w:rFonts w:ascii="Arial" w:hAnsi="Arial"/>
        </w:rPr>
        <w:t xml:space="preserve"> of the brain even </w:t>
      </w:r>
      <w:r w:rsidR="003C4DAA">
        <w:rPr>
          <w:rFonts w:ascii="Arial" w:hAnsi="Arial"/>
        </w:rPr>
        <w:t xml:space="preserve">what </w:t>
      </w:r>
      <w:r>
        <w:rPr>
          <w:rFonts w:ascii="Arial" w:hAnsi="Arial"/>
        </w:rPr>
        <w:t xml:space="preserve">particular neurons are doing. </w:t>
      </w:r>
      <w:r w:rsidR="003C4DAA">
        <w:rPr>
          <w:rFonts w:ascii="Arial" w:hAnsi="Arial"/>
        </w:rPr>
        <w:t>It’s v</w:t>
      </w:r>
      <w:r>
        <w:rPr>
          <w:rFonts w:ascii="Arial" w:hAnsi="Arial"/>
        </w:rPr>
        <w:t>ery delicate work. But there is some work going on one person is working on it is Andrea Mor</w:t>
      </w:r>
      <w:r w:rsidR="003E4686">
        <w:rPr>
          <w:rFonts w:ascii="Arial" w:hAnsi="Arial"/>
        </w:rPr>
        <w:t>o</w:t>
      </w:r>
      <w:r>
        <w:rPr>
          <w:rFonts w:ascii="Arial" w:hAnsi="Arial"/>
        </w:rPr>
        <w:t xml:space="preserve">, the same person who designed the experiments that are described before </w:t>
      </w:r>
      <w:r w:rsidR="003C4DAA">
        <w:rPr>
          <w:rFonts w:ascii="Arial" w:hAnsi="Arial"/>
        </w:rPr>
        <w:t>abo</w:t>
      </w:r>
      <w:r>
        <w:rPr>
          <w:rFonts w:ascii="Arial" w:hAnsi="Arial"/>
        </w:rPr>
        <w:t xml:space="preserve">ut impossible languages. That seems to me a promising direction. </w:t>
      </w:r>
    </w:p>
    <w:p w14:paraId="1B0ABC42" w14:textId="77777777" w:rsidR="003C4DAA" w:rsidRDefault="003C4DAA">
      <w:pPr>
        <w:spacing w:after="0"/>
        <w:rPr>
          <w:rFonts w:ascii="Arial" w:hAnsi="Arial"/>
        </w:rPr>
      </w:pPr>
    </w:p>
    <w:p w14:paraId="73A6C6AC" w14:textId="77777777" w:rsidR="003C4DAA" w:rsidRDefault="003C4DAA" w:rsidP="003C4DAA">
      <w:pPr>
        <w:spacing w:after="0"/>
      </w:pPr>
      <w:r>
        <w:rPr>
          <w:rFonts w:ascii="Arial" w:hAnsi="Arial"/>
          <w:b/>
        </w:rPr>
        <w:t xml:space="preserve">NOAM  </w:t>
      </w:r>
    </w:p>
    <w:p w14:paraId="52760982" w14:textId="48B50A22" w:rsidR="00CC5C44" w:rsidRDefault="006F4B22">
      <w:pPr>
        <w:spacing w:after="0"/>
      </w:pPr>
      <w:r>
        <w:rPr>
          <w:rFonts w:ascii="Arial" w:hAnsi="Arial"/>
        </w:rPr>
        <w:t>There are other kinds of work that is If we could mention some that Alec M</w:t>
      </w:r>
      <w:r w:rsidR="003C4DAA">
        <w:rPr>
          <w:rFonts w:ascii="Arial" w:hAnsi="Arial"/>
        </w:rPr>
        <w:t>a</w:t>
      </w:r>
      <w:r>
        <w:rPr>
          <w:rFonts w:ascii="Arial" w:hAnsi="Arial"/>
        </w:rPr>
        <w:t>ran</w:t>
      </w:r>
      <w:r w:rsidR="003C4DAA">
        <w:rPr>
          <w:rFonts w:ascii="Arial" w:hAnsi="Arial"/>
        </w:rPr>
        <w:t xml:space="preserve">tz at NYU is </w:t>
      </w:r>
      <w:r>
        <w:rPr>
          <w:rFonts w:ascii="Arial" w:hAnsi="Arial"/>
        </w:rPr>
        <w:t xml:space="preserve">doing interesting studies that have shed some light on the very elementary function how to </w:t>
      </w:r>
      <w:r w:rsidR="000955BE">
        <w:rPr>
          <w:rFonts w:ascii="Arial" w:hAnsi="Arial"/>
        </w:rPr>
        <w:t>how-to</w:t>
      </w:r>
      <w:r>
        <w:rPr>
          <w:rFonts w:ascii="Arial" w:hAnsi="Arial"/>
        </w:rPr>
        <w:t xml:space="preserve"> words get stored in the brain what what's going on in the brain that tells us that Blake is a possible word, but </w:t>
      </w:r>
      <w:proofErr w:type="spellStart"/>
      <w:r w:rsidR="003C4DAA">
        <w:rPr>
          <w:rFonts w:ascii="Arial" w:hAnsi="Arial"/>
        </w:rPr>
        <w:t>Bnake</w:t>
      </w:r>
      <w:proofErr w:type="spellEnd"/>
      <w:r>
        <w:rPr>
          <w:rFonts w:ascii="Arial" w:hAnsi="Arial"/>
        </w:rPr>
        <w:t xml:space="preserve"> isn't for an English speaker. It is for Arabic speakers. And what's going on in the brain that deals with </w:t>
      </w:r>
      <w:r w:rsidR="003C4DAA">
        <w:rPr>
          <w:rFonts w:ascii="Arial" w:hAnsi="Arial"/>
        </w:rPr>
        <w:t>that. H</w:t>
      </w:r>
      <w:r>
        <w:rPr>
          <w:rFonts w:ascii="Arial" w:hAnsi="Arial"/>
        </w:rPr>
        <w:t>ard work</w:t>
      </w:r>
      <w:r w:rsidR="003C4DAA">
        <w:rPr>
          <w:rFonts w:ascii="Arial" w:hAnsi="Arial"/>
        </w:rPr>
        <w:t>.</w:t>
      </w:r>
      <w:r>
        <w:rPr>
          <w:rFonts w:ascii="Arial" w:hAnsi="Arial"/>
        </w:rPr>
        <w:t xml:space="preserve"> David purple, another very good neuroscientist </w:t>
      </w:r>
      <w:r w:rsidR="003E4686">
        <w:rPr>
          <w:rFonts w:ascii="Arial" w:hAnsi="Arial"/>
        </w:rPr>
        <w:t>ha</w:t>
      </w:r>
      <w:r>
        <w:rPr>
          <w:rFonts w:ascii="Arial" w:hAnsi="Arial"/>
        </w:rPr>
        <w:t xml:space="preserve">s found evidence for things like free structure in the brain. But the kinds of invasive experiments you can dream of </w:t>
      </w:r>
      <w:r w:rsidR="003E4686">
        <w:rPr>
          <w:rFonts w:ascii="Arial" w:hAnsi="Arial"/>
        </w:rPr>
        <w:t>,</w:t>
      </w:r>
      <w:r>
        <w:rPr>
          <w:rFonts w:ascii="Arial" w:hAnsi="Arial"/>
        </w:rPr>
        <w:t xml:space="preserve">you can think of, he's just not allowed to do. So, you </w:t>
      </w:r>
      <w:proofErr w:type="gramStart"/>
      <w:r>
        <w:rPr>
          <w:rFonts w:ascii="Arial" w:hAnsi="Arial"/>
        </w:rPr>
        <w:t>have to</w:t>
      </w:r>
      <w:proofErr w:type="gramEnd"/>
      <w:r>
        <w:rPr>
          <w:rFonts w:ascii="Arial" w:hAnsi="Arial"/>
        </w:rPr>
        <w:t xml:space="preserve"> try it in much indirect ways.</w:t>
      </w:r>
    </w:p>
    <w:p w14:paraId="155797E5" w14:textId="77777777" w:rsidR="00CC5C44" w:rsidRDefault="00CC5C44">
      <w:pPr>
        <w:spacing w:after="0"/>
      </w:pPr>
    </w:p>
    <w:p w14:paraId="5C6AF399" w14:textId="77777777" w:rsidR="00CC5C44" w:rsidRDefault="00000000">
      <w:pPr>
        <w:spacing w:after="0"/>
      </w:pPr>
      <w:r>
        <w:rPr>
          <w:rFonts w:ascii="Arial" w:hAnsi="Arial"/>
          <w:b/>
        </w:rPr>
        <w:t xml:space="preserve">CRAIG  </w:t>
      </w:r>
    </w:p>
    <w:p w14:paraId="0E101265" w14:textId="30CCEB90" w:rsidR="00CC5C44" w:rsidRDefault="003E4686">
      <w:pPr>
        <w:spacing w:after="0"/>
      </w:pPr>
      <w:r>
        <w:rPr>
          <w:rFonts w:ascii="Arial" w:hAnsi="Arial"/>
        </w:rPr>
        <w:t>D</w:t>
      </w:r>
      <w:r w:rsidR="00000000">
        <w:rPr>
          <w:rFonts w:ascii="Arial" w:hAnsi="Arial"/>
        </w:rPr>
        <w:t>o you think that understanding cognition has advanced in your lifetime? And are you hopeful that we'll eventually really understand how the brain thinks?</w:t>
      </w:r>
    </w:p>
    <w:p w14:paraId="199E700E" w14:textId="77777777" w:rsidR="00CC5C44" w:rsidRDefault="00CC5C44">
      <w:pPr>
        <w:spacing w:after="0"/>
      </w:pPr>
    </w:p>
    <w:p w14:paraId="6E3D87E0" w14:textId="77777777" w:rsidR="00CC5C44" w:rsidRDefault="00000000">
      <w:pPr>
        <w:spacing w:after="0"/>
      </w:pPr>
      <w:r>
        <w:rPr>
          <w:rFonts w:ascii="Arial" w:hAnsi="Arial"/>
          <w:b/>
        </w:rPr>
        <w:t xml:space="preserve">NOAM  </w:t>
      </w:r>
    </w:p>
    <w:p w14:paraId="49927E75" w14:textId="4DD69033" w:rsidR="00CC5C44" w:rsidRDefault="00000000">
      <w:pPr>
        <w:spacing w:after="0"/>
      </w:pPr>
      <w:r>
        <w:rPr>
          <w:rFonts w:ascii="Arial" w:hAnsi="Arial"/>
        </w:rPr>
        <w:t xml:space="preserve">Well, there's been </w:t>
      </w:r>
      <w:r w:rsidR="003E4686">
        <w:rPr>
          <w:rFonts w:ascii="Arial" w:hAnsi="Arial"/>
        </w:rPr>
        <w:t>v</w:t>
      </w:r>
      <w:r>
        <w:rPr>
          <w:rFonts w:ascii="Arial" w:hAnsi="Arial"/>
        </w:rPr>
        <w:t>ast improvement in understanding the phenotype</w:t>
      </w:r>
      <w:r w:rsidR="003E4686">
        <w:rPr>
          <w:rFonts w:ascii="Arial" w:hAnsi="Arial"/>
        </w:rPr>
        <w:t>. T</w:t>
      </w:r>
      <w:r>
        <w:rPr>
          <w:rFonts w:ascii="Arial" w:hAnsi="Arial"/>
        </w:rPr>
        <w:t xml:space="preserve">hat we know a great deal about that was not known even a few years ago. There's been some progress in the neuroscience that relates to it, but it's much harder. </w:t>
      </w:r>
    </w:p>
    <w:p w14:paraId="140A1F81" w14:textId="77777777" w:rsidR="00CC5C44" w:rsidRDefault="00CC5C44">
      <w:pPr>
        <w:spacing w:after="0"/>
      </w:pPr>
    </w:p>
    <w:p w14:paraId="636758E6" w14:textId="77777777" w:rsidR="00CC5C44" w:rsidRDefault="00000000">
      <w:pPr>
        <w:spacing w:after="0"/>
      </w:pPr>
      <w:r>
        <w:rPr>
          <w:rFonts w:ascii="Arial" w:hAnsi="Arial"/>
          <w:b/>
        </w:rPr>
        <w:t xml:space="preserve">CRAIG  </w:t>
      </w:r>
    </w:p>
    <w:p w14:paraId="0ECA62DF" w14:textId="17F51737" w:rsidR="00CC5C44" w:rsidRDefault="00000000">
      <w:pPr>
        <w:spacing w:after="0"/>
      </w:pPr>
      <w:r>
        <w:rPr>
          <w:rFonts w:ascii="Arial" w:hAnsi="Arial"/>
        </w:rPr>
        <w:t>I'm just curious about where you are in not physically</w:t>
      </w:r>
      <w:r w:rsidR="003E4686">
        <w:rPr>
          <w:rFonts w:ascii="Arial" w:hAnsi="Arial"/>
        </w:rPr>
        <w:t>, you’re</w:t>
      </w:r>
      <w:r>
        <w:rPr>
          <w:rFonts w:ascii="Arial" w:hAnsi="Arial"/>
        </w:rPr>
        <w:t xml:space="preserve"> in Arizona, but where you are in your thinking. Are you still pushing forward in trying to understand language in the brain? Or are you sort of retired, so to speak at this point?</w:t>
      </w:r>
    </w:p>
    <w:p w14:paraId="053FCD65" w14:textId="77777777" w:rsidR="00CC5C44" w:rsidRDefault="00CC5C44">
      <w:pPr>
        <w:spacing w:after="0"/>
      </w:pPr>
    </w:p>
    <w:p w14:paraId="7BB760FF" w14:textId="77777777" w:rsidR="00CC5C44" w:rsidRDefault="00000000">
      <w:pPr>
        <w:spacing w:after="0"/>
      </w:pPr>
      <w:r>
        <w:rPr>
          <w:rFonts w:ascii="Arial" w:hAnsi="Arial"/>
          <w:b/>
        </w:rPr>
        <w:lastRenderedPageBreak/>
        <w:t xml:space="preserve">NOAM  </w:t>
      </w:r>
    </w:p>
    <w:p w14:paraId="45111783" w14:textId="1CB314D0" w:rsidR="00CC5C44" w:rsidRDefault="00000000">
      <w:pPr>
        <w:spacing w:after="0"/>
      </w:pPr>
      <w:r>
        <w:rPr>
          <w:rFonts w:ascii="Arial" w:hAnsi="Arial"/>
        </w:rPr>
        <w:t xml:space="preserve">Very much involved in I mean, I don't work on the neurophysiology. </w:t>
      </w:r>
      <w:r w:rsidR="003E4686">
        <w:rPr>
          <w:rFonts w:ascii="Arial" w:hAnsi="Arial"/>
        </w:rPr>
        <w:t>But</w:t>
      </w:r>
      <w:r>
        <w:rPr>
          <w:rFonts w:ascii="Arial" w:hAnsi="Arial"/>
        </w:rPr>
        <w:t xml:space="preserve"> I mentioned under </w:t>
      </w:r>
      <w:r w:rsidR="003E4686">
        <w:rPr>
          <w:rFonts w:ascii="Arial" w:hAnsi="Arial"/>
        </w:rPr>
        <w:t>Andrea Moro</w:t>
      </w:r>
      <w:r>
        <w:rPr>
          <w:rFonts w:ascii="Arial" w:hAnsi="Arial"/>
        </w:rPr>
        <w:t>, good friends. Alec M</w:t>
      </w:r>
      <w:r w:rsidR="003E4686">
        <w:rPr>
          <w:rFonts w:ascii="Arial" w:hAnsi="Arial"/>
        </w:rPr>
        <w:t>a</w:t>
      </w:r>
      <w:r>
        <w:rPr>
          <w:rFonts w:ascii="Arial" w:hAnsi="Arial"/>
        </w:rPr>
        <w:t>ran</w:t>
      </w:r>
      <w:r w:rsidR="003E4686">
        <w:rPr>
          <w:rFonts w:ascii="Arial" w:hAnsi="Arial"/>
        </w:rPr>
        <w:t>tz</w:t>
      </w:r>
      <w:r>
        <w:rPr>
          <w:rFonts w:ascii="Arial" w:hAnsi="Arial"/>
        </w:rPr>
        <w:t xml:space="preserve">. </w:t>
      </w:r>
      <w:proofErr w:type="gramStart"/>
      <w:r>
        <w:rPr>
          <w:rFonts w:ascii="Arial" w:hAnsi="Arial"/>
        </w:rPr>
        <w:t>also</w:t>
      </w:r>
      <w:proofErr w:type="gramEnd"/>
      <w:r>
        <w:rPr>
          <w:rFonts w:ascii="Arial" w:hAnsi="Arial"/>
        </w:rPr>
        <w:t xml:space="preserve"> </w:t>
      </w:r>
      <w:r w:rsidR="003E4686">
        <w:rPr>
          <w:rFonts w:ascii="Arial" w:hAnsi="Arial"/>
        </w:rPr>
        <w:t xml:space="preserve">good </w:t>
      </w:r>
      <w:r>
        <w:rPr>
          <w:rFonts w:ascii="Arial" w:hAnsi="Arial"/>
        </w:rPr>
        <w:t xml:space="preserve">friend, I follow the work they're doing, we interact, but my work is just on the phenotype. What's the nature of the system? And there, I think we're learning a lot. And we're in the middle of papers </w:t>
      </w:r>
      <w:proofErr w:type="gramStart"/>
      <w:r>
        <w:rPr>
          <w:rFonts w:ascii="Arial" w:hAnsi="Arial"/>
        </w:rPr>
        <w:t>at the moment</w:t>
      </w:r>
      <w:proofErr w:type="gramEnd"/>
      <w:r>
        <w:rPr>
          <w:rFonts w:ascii="Arial" w:hAnsi="Arial"/>
        </w:rPr>
        <w:t xml:space="preserve">, looking at more subtle, complex properties. The idea is essentially </w:t>
      </w:r>
      <w:r w:rsidR="003E4686">
        <w:rPr>
          <w:rFonts w:ascii="Arial" w:hAnsi="Arial"/>
        </w:rPr>
        <w:t>to find</w:t>
      </w:r>
      <w:r>
        <w:rPr>
          <w:rFonts w:ascii="Arial" w:hAnsi="Arial"/>
        </w:rPr>
        <w:t xml:space="preserve"> what I said about binary set formation, how can we show that from the simplest computational procedures, we can account for the apparently complex and apparently varied properties of the language systems</w:t>
      </w:r>
      <w:r w:rsidR="003E4686">
        <w:rPr>
          <w:rFonts w:ascii="Arial" w:hAnsi="Arial"/>
        </w:rPr>
        <w:t>. T</w:t>
      </w:r>
      <w:r>
        <w:rPr>
          <w:rFonts w:ascii="Arial" w:hAnsi="Arial"/>
        </w:rPr>
        <w:t xml:space="preserve">here's a fair amount of progress on how </w:t>
      </w:r>
      <w:r w:rsidR="003E4686">
        <w:rPr>
          <w:rFonts w:ascii="Arial" w:hAnsi="Arial"/>
        </w:rPr>
        <w:t>that,</w:t>
      </w:r>
      <w:r>
        <w:rPr>
          <w:rFonts w:ascii="Arial" w:hAnsi="Arial"/>
        </w:rPr>
        <w:t xml:space="preserve"> unheard of 20</w:t>
      </w:r>
      <w:r w:rsidR="003E4686">
        <w:rPr>
          <w:rFonts w:ascii="Arial" w:hAnsi="Arial"/>
        </w:rPr>
        <w:t xml:space="preserve"> or </w:t>
      </w:r>
      <w:r>
        <w:rPr>
          <w:rFonts w:ascii="Arial" w:hAnsi="Arial"/>
        </w:rPr>
        <w:t xml:space="preserve">30 years ago. </w:t>
      </w:r>
      <w:r w:rsidR="000955BE">
        <w:rPr>
          <w:rFonts w:ascii="Arial" w:hAnsi="Arial"/>
        </w:rPr>
        <w:t>So,</w:t>
      </w:r>
      <w:r>
        <w:rPr>
          <w:rFonts w:ascii="Arial" w:hAnsi="Arial"/>
        </w:rPr>
        <w:t xml:space="preserve"> this is all new.</w:t>
      </w:r>
    </w:p>
    <w:p w14:paraId="3BBFE69D" w14:textId="77777777" w:rsidR="00CC5C44" w:rsidRDefault="00CC5C44">
      <w:pPr>
        <w:spacing w:after="0"/>
      </w:pPr>
    </w:p>
    <w:p w14:paraId="4BFEEFB3" w14:textId="77777777" w:rsidR="00CC5C44" w:rsidRDefault="00000000">
      <w:pPr>
        <w:spacing w:after="0"/>
      </w:pPr>
      <w:r>
        <w:rPr>
          <w:rFonts w:ascii="Arial" w:hAnsi="Arial"/>
          <w:b/>
        </w:rPr>
        <w:t xml:space="preserve">CRAIG  </w:t>
      </w:r>
    </w:p>
    <w:p w14:paraId="0E3E77A1" w14:textId="5B06617A" w:rsidR="00CC5C44" w:rsidRDefault="00CB02DE">
      <w:pPr>
        <w:spacing w:after="0"/>
      </w:pPr>
      <w:r>
        <w:rPr>
          <w:rFonts w:ascii="Arial" w:hAnsi="Arial"/>
        </w:rPr>
        <w:t>U</w:t>
      </w:r>
      <w:r w:rsidR="00000000">
        <w:rPr>
          <w:rFonts w:ascii="Arial" w:hAnsi="Arial"/>
        </w:rPr>
        <w:t xml:space="preserve">nderstanding is one thing and then recreating it in through computation in external hardware is another is that a blind </w:t>
      </w:r>
      <w:r w:rsidR="000955BE">
        <w:rPr>
          <w:rFonts w:ascii="Arial" w:hAnsi="Arial"/>
        </w:rPr>
        <w:t>alley.</w:t>
      </w:r>
      <w:r w:rsidR="00000000">
        <w:rPr>
          <w:rFonts w:ascii="Arial" w:hAnsi="Arial"/>
        </w:rPr>
        <w:t xml:space="preserve"> Or do you think that that?</w:t>
      </w:r>
    </w:p>
    <w:p w14:paraId="0D80078D" w14:textId="77777777" w:rsidR="00CC5C44" w:rsidRDefault="00CC5C44">
      <w:pPr>
        <w:spacing w:after="0"/>
      </w:pPr>
    </w:p>
    <w:p w14:paraId="03AE5836" w14:textId="77777777" w:rsidR="00CC5C44" w:rsidRDefault="00000000">
      <w:pPr>
        <w:spacing w:after="0"/>
      </w:pPr>
      <w:r>
        <w:rPr>
          <w:rFonts w:ascii="Arial" w:hAnsi="Arial"/>
          <w:b/>
        </w:rPr>
        <w:t xml:space="preserve">NOAM  </w:t>
      </w:r>
    </w:p>
    <w:p w14:paraId="527AB4A2" w14:textId="1ED66742" w:rsidR="00CC5C44" w:rsidRPr="007615E1" w:rsidRDefault="00000000">
      <w:pPr>
        <w:spacing w:after="0"/>
        <w:rPr>
          <w:highlight w:val="yellow"/>
        </w:rPr>
      </w:pPr>
      <w:r>
        <w:rPr>
          <w:rFonts w:ascii="Arial" w:hAnsi="Arial"/>
        </w:rPr>
        <w:t xml:space="preserve">Well, </w:t>
      </w:r>
      <w:proofErr w:type="gramStart"/>
      <w:r>
        <w:rPr>
          <w:rFonts w:ascii="Arial" w:hAnsi="Arial"/>
        </w:rPr>
        <w:t>at the moment</w:t>
      </w:r>
      <w:proofErr w:type="gramEnd"/>
      <w:r>
        <w:rPr>
          <w:rFonts w:ascii="Arial" w:hAnsi="Arial"/>
        </w:rPr>
        <w:t xml:space="preserve">, I don't see any particular point in it, if there is some point. </w:t>
      </w:r>
    </w:p>
    <w:p w14:paraId="48707A5A" w14:textId="77777777" w:rsidR="00CC5C44" w:rsidRPr="007615E1" w:rsidRDefault="00CC5C44">
      <w:pPr>
        <w:spacing w:after="0"/>
        <w:rPr>
          <w:highlight w:val="yellow"/>
        </w:rPr>
      </w:pPr>
    </w:p>
    <w:p w14:paraId="2926B7C8" w14:textId="6C98AA23" w:rsidR="00CB02DE" w:rsidRDefault="00000000" w:rsidP="00CB02DE">
      <w:pPr>
        <w:spacing w:after="0"/>
        <w:rPr>
          <w:rFonts w:ascii="Arial" w:hAnsi="Arial"/>
        </w:rPr>
      </w:pPr>
      <w:r>
        <w:rPr>
          <w:rFonts w:ascii="Arial" w:hAnsi="Arial"/>
        </w:rPr>
        <w:t xml:space="preserve">I mean, the kinds of things that we're learning about the nature of language, I suppose you could construct some sort of system that would duplicate them. But it doesn't seem any obvious point to it. It's like taking chemistry and 100 years ago and saying, Can I construct models that will look sort of like a </w:t>
      </w:r>
      <w:r w:rsidR="00CB02DE">
        <w:rPr>
          <w:rFonts w:ascii="Arial" w:hAnsi="Arial"/>
        </w:rPr>
        <w:t xml:space="preserve">- </w:t>
      </w:r>
    </w:p>
    <w:p w14:paraId="02EDBE27" w14:textId="37C3F035" w:rsidR="00CC5C44" w:rsidRDefault="00000000">
      <w:pPr>
        <w:spacing w:after="0"/>
      </w:pPr>
      <w:r>
        <w:rPr>
          <w:rFonts w:ascii="Arial" w:hAnsi="Arial"/>
        </w:rPr>
        <w:t xml:space="preserve">suppose you took the diagram for an organic molecule and study its </w:t>
      </w:r>
      <w:proofErr w:type="gramStart"/>
      <w:r>
        <w:rPr>
          <w:rFonts w:ascii="Arial" w:hAnsi="Arial"/>
        </w:rPr>
        <w:t>properties,</w:t>
      </w:r>
      <w:proofErr w:type="gramEnd"/>
      <w:r>
        <w:rPr>
          <w:rFonts w:ascii="Arial" w:hAnsi="Arial"/>
        </w:rPr>
        <w:t xml:space="preserve"> you couldn't presumably construct a mechanical model that would do some of those things. Would it be useful? Currently chemists didn't think so. If it would, okay, if it wouldn't, </w:t>
      </w:r>
      <w:r w:rsidR="007615E1">
        <w:rPr>
          <w:rFonts w:ascii="Arial" w:hAnsi="Arial"/>
        </w:rPr>
        <w:t>then</w:t>
      </w:r>
      <w:r>
        <w:rPr>
          <w:rFonts w:ascii="Arial" w:hAnsi="Arial"/>
        </w:rPr>
        <w:t xml:space="preserve"> don't. </w:t>
      </w:r>
    </w:p>
    <w:p w14:paraId="75A49DC7" w14:textId="77777777" w:rsidR="00CC5C44" w:rsidRDefault="00CC5C44">
      <w:pPr>
        <w:spacing w:after="0"/>
      </w:pPr>
    </w:p>
    <w:p w14:paraId="4745E3AA" w14:textId="77777777" w:rsidR="00CC5C44" w:rsidRDefault="00000000">
      <w:pPr>
        <w:spacing w:after="0"/>
      </w:pPr>
      <w:r>
        <w:rPr>
          <w:rFonts w:ascii="Arial" w:hAnsi="Arial"/>
          <w:b/>
        </w:rPr>
        <w:t xml:space="preserve">CRAIG  </w:t>
      </w:r>
    </w:p>
    <w:p w14:paraId="5F3BD1CA" w14:textId="72E305E1" w:rsidR="00CC5C44" w:rsidRDefault="00000000">
      <w:pPr>
        <w:spacing w:after="0"/>
      </w:pPr>
      <w:r>
        <w:rPr>
          <w:rFonts w:ascii="Arial" w:hAnsi="Arial"/>
        </w:rPr>
        <w:t xml:space="preserve">Nonetheless, I mean, we are using neural nets, even in this call. Do you see? I mean, setting aside the question of </w:t>
      </w:r>
      <w:proofErr w:type="gramStart"/>
      <w:r>
        <w:rPr>
          <w:rFonts w:ascii="Arial" w:hAnsi="Arial"/>
        </w:rPr>
        <w:t>whether or not</w:t>
      </w:r>
      <w:proofErr w:type="gramEnd"/>
      <w:r>
        <w:rPr>
          <w:rFonts w:ascii="Arial" w:hAnsi="Arial"/>
        </w:rPr>
        <w:t xml:space="preserve"> they help understand, help us understand anything about the brain? Are you excited at all in about the promise that these large mount models hold? I </w:t>
      </w:r>
      <w:r w:rsidR="000955BE">
        <w:rPr>
          <w:rFonts w:ascii="Arial" w:hAnsi="Arial"/>
        </w:rPr>
        <w:t>mean because</w:t>
      </w:r>
      <w:r>
        <w:rPr>
          <w:rFonts w:ascii="Arial" w:hAnsi="Arial"/>
        </w:rPr>
        <w:t xml:space="preserve"> they do something very useful.</w:t>
      </w:r>
    </w:p>
    <w:p w14:paraId="14EC14D7" w14:textId="77777777" w:rsidR="00CC5C44" w:rsidRDefault="00CC5C44">
      <w:pPr>
        <w:spacing w:after="0"/>
      </w:pPr>
    </w:p>
    <w:p w14:paraId="3FE84982" w14:textId="77777777" w:rsidR="00CC5C44" w:rsidRDefault="00000000">
      <w:pPr>
        <w:spacing w:after="0"/>
      </w:pPr>
      <w:r>
        <w:rPr>
          <w:rFonts w:ascii="Arial" w:hAnsi="Arial"/>
          <w:b/>
        </w:rPr>
        <w:t xml:space="preserve">NOAM  </w:t>
      </w:r>
    </w:p>
    <w:p w14:paraId="4D58CC0E" w14:textId="77777777" w:rsidR="00CC5C44" w:rsidRDefault="00000000">
      <w:pPr>
        <w:spacing w:after="0"/>
      </w:pPr>
      <w:r>
        <w:rPr>
          <w:rFonts w:ascii="Arial" w:hAnsi="Arial"/>
        </w:rPr>
        <w:t xml:space="preserve">They are. Like I said, I'm using it right now. I think it's fine for me. Somebody who can't hear to be able to read what you're saying. Yeah, </w:t>
      </w:r>
      <w:proofErr w:type="gramStart"/>
      <w:r>
        <w:rPr>
          <w:rFonts w:ascii="Arial" w:hAnsi="Arial"/>
        </w:rPr>
        <w:t>pretty accurately</w:t>
      </w:r>
      <w:proofErr w:type="gramEnd"/>
      <w:r>
        <w:rPr>
          <w:rFonts w:ascii="Arial" w:hAnsi="Arial"/>
        </w:rPr>
        <w:t>. That's an achievement. Great. That's indulgence. Technology.</w:t>
      </w:r>
    </w:p>
    <w:p w14:paraId="62990808" w14:textId="77777777" w:rsidR="00CC5C44" w:rsidRDefault="00CC5C44">
      <w:pPr>
        <w:spacing w:after="0"/>
      </w:pPr>
    </w:p>
    <w:p w14:paraId="23D5F7AB" w14:textId="77777777" w:rsidR="00CC5C44" w:rsidRDefault="00000000">
      <w:pPr>
        <w:spacing w:after="0"/>
      </w:pPr>
      <w:r>
        <w:rPr>
          <w:rFonts w:ascii="Arial" w:hAnsi="Arial"/>
          <w:b/>
        </w:rPr>
        <w:t xml:space="preserve">CRAIG  </w:t>
      </w:r>
    </w:p>
    <w:p w14:paraId="628B3003" w14:textId="5881C002" w:rsidR="00CC5C44" w:rsidRDefault="00CB02DE">
      <w:pPr>
        <w:spacing w:after="0"/>
      </w:pPr>
      <w:r>
        <w:rPr>
          <w:rFonts w:ascii="Arial" w:hAnsi="Arial"/>
        </w:rPr>
        <w:t>W</w:t>
      </w:r>
      <w:r w:rsidR="00000000">
        <w:rPr>
          <w:rFonts w:ascii="Arial" w:hAnsi="Arial"/>
        </w:rPr>
        <w:t>ho do you think is, is going to carry on</w:t>
      </w:r>
      <w:r w:rsidR="007615E1">
        <w:rPr>
          <w:rFonts w:ascii="Arial" w:hAnsi="Arial"/>
        </w:rPr>
        <w:t xml:space="preserve"> y</w:t>
      </w:r>
      <w:r w:rsidR="00000000">
        <w:rPr>
          <w:rFonts w:ascii="Arial" w:hAnsi="Arial"/>
        </w:rPr>
        <w:t>our work from here? I mean, are there any students of yours who you think we should be paying attention to?</w:t>
      </w:r>
    </w:p>
    <w:p w14:paraId="10BDDB94" w14:textId="77777777" w:rsidR="00CC5C44" w:rsidRDefault="00CC5C44">
      <w:pPr>
        <w:spacing w:after="0"/>
      </w:pPr>
    </w:p>
    <w:p w14:paraId="5E9D733D" w14:textId="77777777" w:rsidR="00CC5C44" w:rsidRDefault="00000000">
      <w:pPr>
        <w:spacing w:after="0"/>
      </w:pPr>
      <w:r>
        <w:rPr>
          <w:rFonts w:ascii="Arial" w:hAnsi="Arial"/>
          <w:b/>
        </w:rPr>
        <w:t xml:space="preserve">NOAM  </w:t>
      </w:r>
    </w:p>
    <w:p w14:paraId="73F6F8A2" w14:textId="77777777" w:rsidR="007615E1" w:rsidRDefault="00000000">
      <w:pPr>
        <w:spacing w:after="0"/>
        <w:rPr>
          <w:rFonts w:ascii="Arial" w:hAnsi="Arial"/>
        </w:rPr>
      </w:pPr>
      <w:r>
        <w:rPr>
          <w:rFonts w:ascii="Arial" w:hAnsi="Arial"/>
        </w:rPr>
        <w:t xml:space="preserve">Quite a lot. A lot of young people doing </w:t>
      </w:r>
      <w:r w:rsidR="007615E1">
        <w:rPr>
          <w:rFonts w:ascii="Arial" w:hAnsi="Arial"/>
        </w:rPr>
        <w:t>fine</w:t>
      </w:r>
      <w:r>
        <w:rPr>
          <w:rFonts w:ascii="Arial" w:hAnsi="Arial"/>
        </w:rPr>
        <w:t xml:space="preserve"> work w</w:t>
      </w:r>
      <w:r w:rsidR="007615E1">
        <w:rPr>
          <w:rFonts w:ascii="Arial" w:hAnsi="Arial"/>
        </w:rPr>
        <w:t>orking</w:t>
      </w:r>
      <w:r>
        <w:rPr>
          <w:rFonts w:ascii="Arial" w:hAnsi="Arial"/>
        </w:rPr>
        <w:t xml:space="preserve"> closely with a small research group. By now spread all over the world, we meet virtually from Japan, and other places regionally working on the kinds of problems I was talking about. Right now, I should say it's a </w:t>
      </w:r>
      <w:proofErr w:type="gramStart"/>
      <w:r>
        <w:rPr>
          <w:rFonts w:ascii="Arial" w:hAnsi="Arial"/>
        </w:rPr>
        <w:t>pretty special</w:t>
      </w:r>
      <w:proofErr w:type="gramEnd"/>
      <w:r>
        <w:rPr>
          <w:rFonts w:ascii="Arial" w:hAnsi="Arial"/>
        </w:rPr>
        <w:t xml:space="preserve"> interest. Most </w:t>
      </w:r>
      <w:r>
        <w:rPr>
          <w:rFonts w:ascii="Arial" w:hAnsi="Arial"/>
        </w:rPr>
        <w:lastRenderedPageBreak/>
        <w:t xml:space="preserve">linguists aren't interested in </w:t>
      </w:r>
      <w:r w:rsidR="000955BE">
        <w:rPr>
          <w:rFonts w:ascii="Arial" w:hAnsi="Arial"/>
        </w:rPr>
        <w:t>these</w:t>
      </w:r>
      <w:r>
        <w:rPr>
          <w:rFonts w:ascii="Arial" w:hAnsi="Arial"/>
        </w:rPr>
        <w:t xml:space="preserve"> foundational questions. But I think that's happened to be my interest, I want to see if we can show the ultimately try to show that language is essentially a natural object. </w:t>
      </w:r>
    </w:p>
    <w:p w14:paraId="6A526BC3" w14:textId="77777777" w:rsidR="007615E1" w:rsidRDefault="007615E1">
      <w:pPr>
        <w:spacing w:after="0"/>
        <w:rPr>
          <w:rFonts w:ascii="Arial" w:hAnsi="Arial"/>
        </w:rPr>
      </w:pPr>
    </w:p>
    <w:p w14:paraId="76FD02FC" w14:textId="77777777" w:rsidR="007615E1" w:rsidRDefault="007615E1" w:rsidP="007615E1">
      <w:pPr>
        <w:spacing w:after="0"/>
      </w:pPr>
      <w:r>
        <w:rPr>
          <w:rFonts w:ascii="Arial" w:hAnsi="Arial"/>
          <w:b/>
        </w:rPr>
        <w:t xml:space="preserve">NOAM  </w:t>
      </w:r>
    </w:p>
    <w:p w14:paraId="32562017" w14:textId="77777777" w:rsidR="007615E1" w:rsidRDefault="00000000">
      <w:pPr>
        <w:spacing w:after="0"/>
        <w:rPr>
          <w:rFonts w:ascii="Arial" w:hAnsi="Arial"/>
        </w:rPr>
      </w:pPr>
      <w:r>
        <w:rPr>
          <w:rFonts w:ascii="Arial" w:hAnsi="Arial"/>
        </w:rPr>
        <w:t xml:space="preserve">And there was an interesting paper, written about the time that I started working on this by Albert Einstein in 1950. article in Scientific American, which I read, but didn't appreciate it, the time began to appreciate later, in which he talked about what he called a miracle creed. He has an interesting history goes back to Galileo. Galileo had a maxim saying, nature is simple. It doesn't do things in a complicated </w:t>
      </w:r>
      <w:proofErr w:type="gramStart"/>
      <w:r>
        <w:rPr>
          <w:rFonts w:ascii="Arial" w:hAnsi="Arial"/>
        </w:rPr>
        <w:t>way, if</w:t>
      </w:r>
      <w:proofErr w:type="gramEnd"/>
      <w:r>
        <w:rPr>
          <w:rFonts w:ascii="Arial" w:hAnsi="Arial"/>
        </w:rPr>
        <w:t xml:space="preserve"> it could do them</w:t>
      </w:r>
      <w:r w:rsidR="007615E1">
        <w:rPr>
          <w:rFonts w:ascii="Arial" w:hAnsi="Arial"/>
        </w:rPr>
        <w:t xml:space="preserve"> in</w:t>
      </w:r>
      <w:r>
        <w:rPr>
          <w:rFonts w:ascii="Arial" w:hAnsi="Arial"/>
        </w:rPr>
        <w:t xml:space="preserve"> a simple way</w:t>
      </w:r>
      <w:r w:rsidR="007615E1">
        <w:rPr>
          <w:rFonts w:ascii="Arial" w:hAnsi="Arial"/>
        </w:rPr>
        <w:t>. That</w:t>
      </w:r>
      <w:r>
        <w:rPr>
          <w:rFonts w:ascii="Arial" w:hAnsi="Arial"/>
        </w:rPr>
        <w:t xml:space="preserve"> </w:t>
      </w:r>
      <w:r w:rsidR="007615E1">
        <w:rPr>
          <w:rFonts w:ascii="Arial" w:hAnsi="Arial"/>
        </w:rPr>
        <w:t>m</w:t>
      </w:r>
      <w:r>
        <w:rPr>
          <w:rFonts w:ascii="Arial" w:hAnsi="Arial"/>
        </w:rPr>
        <w:t>axim couldn't prove it. But they said, I think that's the way it is. And it's the task of the scientists to prove it. Well, over the centuries, it's been substantiated. Case after case it shows up in blindnesses. principle of optimality. But by then there was a lot of evidence for it. By now it's just a norm for science is what Einstein called the Miracle c</w:t>
      </w:r>
      <w:r w:rsidR="007615E1">
        <w:rPr>
          <w:rFonts w:ascii="Arial" w:hAnsi="Arial"/>
        </w:rPr>
        <w:t>ree</w:t>
      </w:r>
      <w:r>
        <w:rPr>
          <w:rFonts w:ascii="Arial" w:hAnsi="Arial"/>
        </w:rPr>
        <w:t xml:space="preserve">d. Nature is simple. Our task is to show it says prove it. Skeptic and say I don't believe it. Okay. But that's the way science works. </w:t>
      </w:r>
    </w:p>
    <w:p w14:paraId="52373D7F" w14:textId="77777777" w:rsidR="007615E1" w:rsidRDefault="007615E1">
      <w:pPr>
        <w:spacing w:after="0"/>
        <w:rPr>
          <w:rFonts w:ascii="Arial" w:hAnsi="Arial"/>
        </w:rPr>
      </w:pPr>
    </w:p>
    <w:p w14:paraId="2C3F141E" w14:textId="77777777" w:rsidR="007615E1" w:rsidRDefault="007615E1" w:rsidP="007615E1">
      <w:pPr>
        <w:spacing w:after="0"/>
      </w:pPr>
      <w:r>
        <w:rPr>
          <w:rFonts w:ascii="Arial" w:hAnsi="Arial"/>
          <w:b/>
        </w:rPr>
        <w:t xml:space="preserve">NOAM  </w:t>
      </w:r>
    </w:p>
    <w:p w14:paraId="381134F7" w14:textId="77777777" w:rsidR="00704AAB" w:rsidRDefault="00000000">
      <w:pPr>
        <w:spacing w:after="0"/>
        <w:rPr>
          <w:rFonts w:ascii="Arial" w:hAnsi="Arial"/>
        </w:rPr>
      </w:pPr>
      <w:r>
        <w:rPr>
          <w:rFonts w:ascii="Arial" w:hAnsi="Arial"/>
        </w:rPr>
        <w:t xml:space="preserve">Well, this one's work the same way for language. But he couldn't have proposed that 50 years ago, 20 years ago, I think now you can, that maybe language is just basically a perfect computational system. At its base. You look at the phenomenon doesn't look like that. But the same was true of biology. Go back to the 1950s 1960s. Biologists assume that organisms could vary so widely that each one </w:t>
      </w:r>
      <w:proofErr w:type="gramStart"/>
      <w:r>
        <w:rPr>
          <w:rFonts w:ascii="Arial" w:hAnsi="Arial"/>
        </w:rPr>
        <w:t>has to</w:t>
      </w:r>
      <w:proofErr w:type="gramEnd"/>
      <w:r>
        <w:rPr>
          <w:rFonts w:ascii="Arial" w:hAnsi="Arial"/>
        </w:rPr>
        <w:t xml:space="preserve"> be studied on its own without bia</w:t>
      </w:r>
      <w:r w:rsidR="00704AAB">
        <w:rPr>
          <w:rFonts w:ascii="Arial" w:hAnsi="Arial"/>
        </w:rPr>
        <w:t>s. B</w:t>
      </w:r>
      <w:r>
        <w:rPr>
          <w:rFonts w:ascii="Arial" w:hAnsi="Arial"/>
        </w:rPr>
        <w:t xml:space="preserve">y now that's all forgotten. Recognize that there? Since </w:t>
      </w:r>
      <w:r w:rsidR="00704AAB">
        <w:rPr>
          <w:rFonts w:ascii="Arial" w:hAnsi="Arial"/>
        </w:rPr>
        <w:t>the</w:t>
      </w:r>
      <w:r>
        <w:rPr>
          <w:rFonts w:ascii="Arial" w:hAnsi="Arial"/>
        </w:rPr>
        <w:t xml:space="preserve"> Cambrian explosion, there's virtually no variation in the kinds of organisms, fundamentally all the same deep homologies, and so on. So, even been proposed that there's a universal genome, not totally accepted, but not considered ridiculous. </w:t>
      </w:r>
    </w:p>
    <w:p w14:paraId="66502297" w14:textId="77777777" w:rsidR="00704AAB" w:rsidRDefault="00704AAB">
      <w:pPr>
        <w:spacing w:after="0"/>
        <w:rPr>
          <w:rFonts w:ascii="Arial" w:hAnsi="Arial"/>
        </w:rPr>
      </w:pPr>
    </w:p>
    <w:p w14:paraId="2B4BEE79" w14:textId="77777777" w:rsidR="00704AAB" w:rsidRDefault="00704AAB" w:rsidP="00704AAB">
      <w:pPr>
        <w:spacing w:after="0"/>
      </w:pPr>
      <w:r>
        <w:rPr>
          <w:rFonts w:ascii="Arial" w:hAnsi="Arial"/>
          <w:b/>
        </w:rPr>
        <w:t xml:space="preserve">NOAM  </w:t>
      </w:r>
    </w:p>
    <w:p w14:paraId="31E7FCFB" w14:textId="77777777" w:rsidR="00704AAB" w:rsidRDefault="00000000">
      <w:pPr>
        <w:spacing w:after="0"/>
        <w:rPr>
          <w:rFonts w:ascii="Arial" w:hAnsi="Arial"/>
        </w:rPr>
      </w:pPr>
      <w:r>
        <w:rPr>
          <w:rFonts w:ascii="Arial" w:hAnsi="Arial"/>
        </w:rPr>
        <w:t xml:space="preserve">Well, I think we're moving in the same direction with the study of language. Let me say, again, there's not many linguists interested in this. Most linguists, like most biologists are studying </w:t>
      </w:r>
      <w:proofErr w:type="gramStart"/>
      <w:r>
        <w:rPr>
          <w:rFonts w:ascii="Arial" w:hAnsi="Arial"/>
        </w:rPr>
        <w:t>particular things</w:t>
      </w:r>
      <w:proofErr w:type="gramEnd"/>
      <w:r>
        <w:rPr>
          <w:rFonts w:ascii="Arial" w:hAnsi="Arial"/>
        </w:rPr>
        <w:t xml:space="preserve">, which is fine, you learn a lot that way. But I think it is possible now to formulate a plausible thesis that language is a natural object like others, which evolved in such ways have perfect design, but to be highly dysfunctional, because that's true of natural abundance, generally, it's part of the nature of evolution, which doesn't </w:t>
      </w:r>
      <w:proofErr w:type="gramStart"/>
      <w:r>
        <w:rPr>
          <w:rFonts w:ascii="Arial" w:hAnsi="Arial"/>
        </w:rPr>
        <w:t>take into account</w:t>
      </w:r>
      <w:proofErr w:type="gramEnd"/>
      <w:r>
        <w:rPr>
          <w:rFonts w:ascii="Arial" w:hAnsi="Arial"/>
        </w:rPr>
        <w:t xml:space="preserve"> possible functions. </w:t>
      </w:r>
    </w:p>
    <w:p w14:paraId="72888B7C" w14:textId="77777777" w:rsidR="00704AAB" w:rsidRDefault="00704AAB">
      <w:pPr>
        <w:spacing w:after="0"/>
        <w:rPr>
          <w:rFonts w:ascii="Arial" w:hAnsi="Arial"/>
        </w:rPr>
      </w:pPr>
    </w:p>
    <w:p w14:paraId="7B5C1BBD" w14:textId="77777777" w:rsidR="00704AAB" w:rsidRDefault="00704AAB" w:rsidP="00704AAB">
      <w:pPr>
        <w:spacing w:after="0"/>
      </w:pPr>
      <w:r>
        <w:rPr>
          <w:rFonts w:ascii="Arial" w:hAnsi="Arial"/>
          <w:b/>
        </w:rPr>
        <w:t xml:space="preserve">NOAM  </w:t>
      </w:r>
    </w:p>
    <w:p w14:paraId="595AC705" w14:textId="58582607" w:rsidR="00CC5C44" w:rsidRDefault="00704AAB">
      <w:pPr>
        <w:spacing w:after="0"/>
      </w:pPr>
      <w:r>
        <w:rPr>
          <w:rFonts w:ascii="Arial" w:hAnsi="Arial"/>
        </w:rPr>
        <w:t xml:space="preserve">In the last stage of evolution, the reproductive success that does take function into account natural selection. That's a fringe of evolution, just that wherever </w:t>
      </w:r>
      <w:r w:rsidR="000955BE">
        <w:rPr>
          <w:rFonts w:ascii="Arial" w:hAnsi="Arial"/>
        </w:rPr>
        <w:t>oh</w:t>
      </w:r>
      <w:r>
        <w:rPr>
          <w:rFonts w:ascii="Arial" w:hAnsi="Arial"/>
        </w:rPr>
        <w:t xml:space="preserve">, friends, very important not denigrated. But it's the basic part of evolution is constructing the optimal system that meets the physical conditions established by some disruption in the system. That's the core of evolution. What Turing studied Darcy Thompson others by now I think it's understood. And I think maybe the study of this </w:t>
      </w:r>
      <w:proofErr w:type="gramStart"/>
      <w:r>
        <w:rPr>
          <w:rFonts w:ascii="Arial" w:hAnsi="Arial"/>
        </w:rPr>
        <w:t>particular language</w:t>
      </w:r>
      <w:proofErr w:type="gramEnd"/>
      <w:r>
        <w:rPr>
          <w:rFonts w:ascii="Arial" w:hAnsi="Arial"/>
        </w:rPr>
        <w:t xml:space="preserve"> is a biological object. So why should it be different? Let's see if we can show it. Yeah,</w:t>
      </w:r>
    </w:p>
    <w:p w14:paraId="0A91FF2F" w14:textId="77777777" w:rsidR="00CC5C44" w:rsidRDefault="00CC5C44">
      <w:pPr>
        <w:spacing w:after="0"/>
      </w:pPr>
    </w:p>
    <w:p w14:paraId="1DF764ED" w14:textId="77777777" w:rsidR="00CC5C44" w:rsidRDefault="00000000">
      <w:pPr>
        <w:spacing w:after="0"/>
      </w:pPr>
      <w:r>
        <w:rPr>
          <w:rFonts w:ascii="Arial" w:hAnsi="Arial"/>
          <w:b/>
        </w:rPr>
        <w:t xml:space="preserve">CRAIG  </w:t>
      </w:r>
    </w:p>
    <w:p w14:paraId="36E78A13" w14:textId="04AFEE5D" w:rsidR="00CC5C44" w:rsidRPr="00CB02DE" w:rsidRDefault="00000000">
      <w:pPr>
        <w:spacing w:after="0"/>
      </w:pPr>
      <w:r>
        <w:rPr>
          <w:rFonts w:ascii="Arial" w:hAnsi="Arial"/>
        </w:rPr>
        <w:t xml:space="preserve">There's been a lot of talk in the news recently about, you know, extraterrestrial craft having been found by the government. And you know, I don't put </w:t>
      </w:r>
      <w:r w:rsidRPr="00CB02DE">
        <w:rPr>
          <w:rFonts w:ascii="Arial" w:hAnsi="Arial"/>
        </w:rPr>
        <w:t xml:space="preserve">much stock in it. But imagine that there is an </w:t>
      </w:r>
      <w:r w:rsidRPr="00CB02DE">
        <w:rPr>
          <w:rFonts w:ascii="Arial" w:hAnsi="Arial"/>
        </w:rPr>
        <w:lastRenderedPageBreak/>
        <w:t>extraterrestrial life advanced forms of life. Do you think that their language would have developed the same way if it's based on these simple principles? Or is it? Could there be other forms of language in other biological organisms that would be quote unquote, impossible</w:t>
      </w:r>
      <w:r w:rsidR="00704AAB" w:rsidRPr="00CB02DE">
        <w:rPr>
          <w:rFonts w:ascii="Arial" w:hAnsi="Arial"/>
        </w:rPr>
        <w:t>, i</w:t>
      </w:r>
      <w:r w:rsidRPr="00CB02DE">
        <w:rPr>
          <w:rFonts w:ascii="Arial" w:hAnsi="Arial"/>
        </w:rPr>
        <w:t>n the human context,</w:t>
      </w:r>
    </w:p>
    <w:p w14:paraId="6BA8DAA9" w14:textId="77777777" w:rsidR="00CC5C44" w:rsidRPr="00CB02DE" w:rsidRDefault="00CC5C44">
      <w:pPr>
        <w:spacing w:after="0"/>
      </w:pPr>
    </w:p>
    <w:p w14:paraId="47D9647A" w14:textId="77777777" w:rsidR="00CC5C44" w:rsidRPr="00CB02DE" w:rsidRDefault="00000000">
      <w:pPr>
        <w:spacing w:after="0"/>
      </w:pPr>
      <w:r w:rsidRPr="00CB02DE">
        <w:rPr>
          <w:rFonts w:ascii="Arial" w:hAnsi="Arial"/>
          <w:b/>
        </w:rPr>
        <w:t xml:space="preserve">NOAM  </w:t>
      </w:r>
    </w:p>
    <w:p w14:paraId="79F0897D" w14:textId="06419999" w:rsidR="00CC5C44" w:rsidRPr="00CB02DE" w:rsidRDefault="00CB02DE">
      <w:pPr>
        <w:spacing w:after="0"/>
      </w:pPr>
      <w:r w:rsidRPr="00CB02DE">
        <w:rPr>
          <w:rFonts w:ascii="Arial" w:hAnsi="Arial"/>
        </w:rPr>
        <w:t>B</w:t>
      </w:r>
      <w:r w:rsidR="00000000" w:rsidRPr="00CB02DE">
        <w:rPr>
          <w:rFonts w:ascii="Arial" w:hAnsi="Arial"/>
        </w:rPr>
        <w:t>ack around the 1960s, I guess, Minsky studied with one of his students, Daniel bover, studied the simplest Turing machines, fewest states</w:t>
      </w:r>
      <w:r w:rsidR="00704AAB" w:rsidRPr="00CB02DE">
        <w:rPr>
          <w:rFonts w:ascii="Arial" w:hAnsi="Arial"/>
        </w:rPr>
        <w:t>,</w:t>
      </w:r>
      <w:r w:rsidR="00000000" w:rsidRPr="00CB02DE">
        <w:rPr>
          <w:rFonts w:ascii="Arial" w:hAnsi="Arial"/>
        </w:rPr>
        <w:t xml:space="preserve"> fewest symbol</w:t>
      </w:r>
      <w:r w:rsidR="00704AAB" w:rsidRPr="00CB02DE">
        <w:rPr>
          <w:rFonts w:ascii="Arial" w:hAnsi="Arial"/>
        </w:rPr>
        <w:t>s</w:t>
      </w:r>
      <w:r w:rsidR="00000000" w:rsidRPr="00CB02DE">
        <w:rPr>
          <w:rFonts w:ascii="Arial" w:hAnsi="Arial"/>
        </w:rPr>
        <w:t xml:space="preserve">, and asked what happens if you just let them run free? Well turned out that most of them crash, either get into endless loops or just crash, don't proceed. But the ones that didn't crash or produce the successor function. </w:t>
      </w:r>
      <w:r w:rsidR="000955BE" w:rsidRPr="00CB02DE">
        <w:rPr>
          <w:rFonts w:ascii="Arial" w:hAnsi="Arial"/>
        </w:rPr>
        <w:t>So,</w:t>
      </w:r>
      <w:r w:rsidR="00000000" w:rsidRPr="00CB02DE">
        <w:rPr>
          <w:rFonts w:ascii="Arial" w:hAnsi="Arial"/>
        </w:rPr>
        <w:t xml:space="preserve"> he suggested, what we're going to find if any kind of intelligence develops is that will be based on the successor function. And if we want to try to communicate with some extraterrestrial intelligence, we should first see if they have the successor </w:t>
      </w:r>
      <w:r w:rsidR="00704AAB" w:rsidRPr="00CB02DE">
        <w:rPr>
          <w:rFonts w:ascii="Arial" w:hAnsi="Arial"/>
        </w:rPr>
        <w:t xml:space="preserve">function </w:t>
      </w:r>
      <w:r w:rsidR="00000000" w:rsidRPr="00CB02DE">
        <w:rPr>
          <w:rFonts w:ascii="Arial" w:hAnsi="Arial"/>
        </w:rPr>
        <w:t xml:space="preserve">and maybe build up from there. Well, turns out a successor happens to be what you get from the simplest possible language. The language is one symbol. And the simplest form of binary set formation basically gives you the successor </w:t>
      </w:r>
      <w:r w:rsidR="00704AAB" w:rsidRPr="00CB02DE">
        <w:rPr>
          <w:rFonts w:ascii="Arial" w:hAnsi="Arial"/>
        </w:rPr>
        <w:t>function. A</w:t>
      </w:r>
      <w:r w:rsidR="00000000" w:rsidRPr="00CB02DE">
        <w:rPr>
          <w:rFonts w:ascii="Arial" w:hAnsi="Arial"/>
        </w:rPr>
        <w:t xml:space="preserve">dd a little bit more to it, you get something like original to add a little bit more to it, you get something likely, or properties of language. </w:t>
      </w:r>
      <w:r w:rsidR="000955BE" w:rsidRPr="00CB02DE">
        <w:rPr>
          <w:rFonts w:ascii="Arial" w:hAnsi="Arial"/>
        </w:rPr>
        <w:t>So,</w:t>
      </w:r>
      <w:r w:rsidR="00000000" w:rsidRPr="00CB02DE">
        <w:rPr>
          <w:rFonts w:ascii="Arial" w:hAnsi="Arial"/>
        </w:rPr>
        <w:t xml:space="preserve"> it's conceivable that if there is any extraterrestrial intelligence, it would have pursued the same course. Where it goes from there. We don't know enough to say</w:t>
      </w:r>
    </w:p>
    <w:p w14:paraId="1BD77334" w14:textId="77777777" w:rsidR="00CC5C44" w:rsidRPr="00CB02DE" w:rsidRDefault="00CC5C44">
      <w:pPr>
        <w:spacing w:after="0"/>
      </w:pPr>
    </w:p>
    <w:p w14:paraId="336B4FDB" w14:textId="77777777" w:rsidR="00CC5C44" w:rsidRDefault="00000000">
      <w:pPr>
        <w:spacing w:after="0"/>
      </w:pPr>
      <w:r w:rsidRPr="00CB02DE">
        <w:rPr>
          <w:rFonts w:ascii="Arial" w:hAnsi="Arial"/>
          <w:b/>
        </w:rPr>
        <w:t>CRAIG</w:t>
      </w:r>
      <w:r>
        <w:rPr>
          <w:rFonts w:ascii="Arial" w:hAnsi="Arial"/>
          <w:b/>
        </w:rPr>
        <w:t xml:space="preserve">  </w:t>
      </w:r>
    </w:p>
    <w:p w14:paraId="36E366B7" w14:textId="54102194" w:rsidR="00CC5C44" w:rsidRDefault="00704AAB">
      <w:pPr>
        <w:spacing w:after="0"/>
      </w:pPr>
      <w:r>
        <w:rPr>
          <w:rFonts w:ascii="Arial" w:hAnsi="Arial"/>
        </w:rPr>
        <w:t>And back to the idea that there is no supernatural realm that the consciousness is, is an emergent property from the physical attributes of the brain, do you believe in a higher intelligence behind the creation or continuation of the universe?</w:t>
      </w:r>
    </w:p>
    <w:p w14:paraId="4CE8525F" w14:textId="77777777" w:rsidR="00CC5C44" w:rsidRDefault="00CC5C44">
      <w:pPr>
        <w:spacing w:after="0"/>
      </w:pPr>
    </w:p>
    <w:p w14:paraId="07ACE2D4" w14:textId="77777777" w:rsidR="00CC5C44" w:rsidRDefault="00000000">
      <w:pPr>
        <w:spacing w:after="0"/>
      </w:pPr>
      <w:r>
        <w:rPr>
          <w:rFonts w:ascii="Arial" w:hAnsi="Arial"/>
          <w:b/>
        </w:rPr>
        <w:t xml:space="preserve">NOAM  </w:t>
      </w:r>
    </w:p>
    <w:p w14:paraId="0E868A1A" w14:textId="77777777" w:rsidR="00CC5C44" w:rsidRDefault="00000000">
      <w:pPr>
        <w:spacing w:after="0"/>
      </w:pPr>
      <w:r>
        <w:rPr>
          <w:rFonts w:ascii="Arial" w:hAnsi="Arial"/>
        </w:rPr>
        <w:t>I don't see any point in vacuous hypothesis is you want to believe it. Okay. tells it has no consequences.</w:t>
      </w:r>
    </w:p>
    <w:p w14:paraId="5A6CCBEE" w14:textId="77777777" w:rsidR="00CC5C44" w:rsidRDefault="00CC5C44">
      <w:pPr>
        <w:spacing w:after="0"/>
      </w:pPr>
    </w:p>
    <w:p w14:paraId="1AD8440D" w14:textId="77777777" w:rsidR="00CC5C44" w:rsidRDefault="00000000">
      <w:pPr>
        <w:spacing w:after="0"/>
      </w:pPr>
      <w:r>
        <w:rPr>
          <w:rFonts w:ascii="Arial" w:hAnsi="Arial"/>
          <w:b/>
        </w:rPr>
        <w:t xml:space="preserve">CRAIG  </w:t>
      </w:r>
    </w:p>
    <w:p w14:paraId="75B77159" w14:textId="77777777" w:rsidR="00CC5C44" w:rsidRDefault="00000000">
      <w:pPr>
        <w:spacing w:after="0"/>
      </w:pPr>
      <w:r>
        <w:rPr>
          <w:rFonts w:ascii="Arial" w:hAnsi="Arial"/>
        </w:rPr>
        <w:t>So yeah, yeah. But do you believe it?</w:t>
      </w:r>
    </w:p>
    <w:p w14:paraId="1984603D" w14:textId="77777777" w:rsidR="00CC5C44" w:rsidRDefault="00CC5C44">
      <w:pPr>
        <w:spacing w:after="0"/>
      </w:pPr>
    </w:p>
    <w:p w14:paraId="066CD636" w14:textId="77777777" w:rsidR="00CC5C44" w:rsidRDefault="00000000">
      <w:pPr>
        <w:spacing w:after="0"/>
      </w:pPr>
      <w:r>
        <w:rPr>
          <w:rFonts w:ascii="Arial" w:hAnsi="Arial"/>
          <w:b/>
        </w:rPr>
        <w:t xml:space="preserve">NOAM  </w:t>
      </w:r>
    </w:p>
    <w:p w14:paraId="18628520" w14:textId="2923495B" w:rsidR="00CC5C44" w:rsidRDefault="00000000">
      <w:pPr>
        <w:spacing w:after="0"/>
      </w:pPr>
      <w:r>
        <w:rPr>
          <w:rFonts w:ascii="Arial" w:hAnsi="Arial"/>
        </w:rPr>
        <w:t>No. I don't see any point in believing things for which there's no evidence and do no work.</w:t>
      </w:r>
    </w:p>
    <w:p w14:paraId="1699D63F" w14:textId="77777777" w:rsidR="00CC5C44" w:rsidRDefault="00CC5C44">
      <w:pPr>
        <w:spacing w:after="0"/>
      </w:pPr>
    </w:p>
    <w:p w14:paraId="26BCFC84" w14:textId="77777777" w:rsidR="00CC5C44" w:rsidRDefault="00000000">
      <w:pPr>
        <w:spacing w:after="0"/>
      </w:pPr>
      <w:r>
        <w:rPr>
          <w:rFonts w:ascii="Arial" w:hAnsi="Arial"/>
          <w:b/>
        </w:rPr>
        <w:t xml:space="preserve">CRAIG  </w:t>
      </w:r>
    </w:p>
    <w:p w14:paraId="3B300E53" w14:textId="06DED192" w:rsidR="00CC5C44" w:rsidRDefault="00000000">
      <w:pPr>
        <w:spacing w:after="0"/>
      </w:pPr>
      <w:r>
        <w:rPr>
          <w:rFonts w:ascii="Arial" w:hAnsi="Arial"/>
        </w:rPr>
        <w:t>Yeah. And another thing I've always wanted to ask someone like you, clearly, your intelligence surpasses most people's.</w:t>
      </w:r>
    </w:p>
    <w:p w14:paraId="3DA24CBC" w14:textId="77777777" w:rsidR="00CC5C44" w:rsidRDefault="00CC5C44">
      <w:pPr>
        <w:spacing w:after="0"/>
      </w:pPr>
    </w:p>
    <w:p w14:paraId="1666A62F" w14:textId="77777777" w:rsidR="00CC5C44" w:rsidRDefault="00000000">
      <w:pPr>
        <w:spacing w:after="0"/>
      </w:pPr>
      <w:r>
        <w:rPr>
          <w:rFonts w:ascii="Arial" w:hAnsi="Arial"/>
          <w:b/>
        </w:rPr>
        <w:t xml:space="preserve">NOAM  </w:t>
      </w:r>
    </w:p>
    <w:p w14:paraId="7B022366" w14:textId="25CCC81A" w:rsidR="00CC5C44" w:rsidRDefault="00000000">
      <w:pPr>
        <w:spacing w:after="0"/>
      </w:pPr>
      <w:r>
        <w:rPr>
          <w:rFonts w:ascii="Arial" w:hAnsi="Arial"/>
        </w:rPr>
        <w:t xml:space="preserve">I don't think </w:t>
      </w:r>
      <w:r w:rsidR="00CB02DE">
        <w:rPr>
          <w:rFonts w:ascii="Arial" w:hAnsi="Arial"/>
        </w:rPr>
        <w:t>…</w:t>
      </w:r>
    </w:p>
    <w:p w14:paraId="1C150774" w14:textId="77777777" w:rsidR="00CC5C44" w:rsidRDefault="00CC5C44">
      <w:pPr>
        <w:spacing w:after="0"/>
      </w:pPr>
    </w:p>
    <w:p w14:paraId="6DCBA94E" w14:textId="77777777" w:rsidR="00CC5C44" w:rsidRDefault="00000000">
      <w:pPr>
        <w:spacing w:after="0"/>
      </w:pPr>
      <w:r>
        <w:rPr>
          <w:rFonts w:ascii="Arial" w:hAnsi="Arial"/>
          <w:b/>
        </w:rPr>
        <w:t xml:space="preserve">CRAIG  </w:t>
      </w:r>
    </w:p>
    <w:p w14:paraId="392B1012" w14:textId="1AAB778A" w:rsidR="00CC5C44" w:rsidRDefault="00CB02DE">
      <w:pPr>
        <w:spacing w:after="0"/>
      </w:pPr>
      <w:r>
        <w:rPr>
          <w:rFonts w:ascii="Arial" w:hAnsi="Arial"/>
        </w:rPr>
        <w:t>T</w:t>
      </w:r>
      <w:r w:rsidR="00000000">
        <w:rPr>
          <w:rFonts w:ascii="Arial" w:hAnsi="Arial"/>
        </w:rPr>
        <w:t>hat's interesting that you say that you think is just a matter of applying yourself to study throughout your career.</w:t>
      </w:r>
    </w:p>
    <w:p w14:paraId="44144A65" w14:textId="77777777" w:rsidR="00CC5C44" w:rsidRDefault="00CC5C44">
      <w:pPr>
        <w:spacing w:after="0"/>
      </w:pPr>
    </w:p>
    <w:p w14:paraId="5976E5F2" w14:textId="77777777" w:rsidR="00CC5C44" w:rsidRDefault="00000000">
      <w:pPr>
        <w:spacing w:after="0"/>
      </w:pPr>
      <w:r>
        <w:rPr>
          <w:rFonts w:ascii="Arial" w:hAnsi="Arial"/>
          <w:b/>
        </w:rPr>
        <w:lastRenderedPageBreak/>
        <w:t xml:space="preserve">NOAM  </w:t>
      </w:r>
    </w:p>
    <w:p w14:paraId="41606C46" w14:textId="7DE027A9" w:rsidR="00CC5C44" w:rsidRDefault="00000000">
      <w:pPr>
        <w:spacing w:after="0"/>
      </w:pPr>
      <w:r>
        <w:rPr>
          <w:rFonts w:ascii="Arial" w:hAnsi="Arial"/>
        </w:rPr>
        <w:t>I have certain talents I know. Like, not believing things just because people believe them. And keeping an open mind and looking for arguments and evidence, not anything we've been talking about when meaningless questions are proposed, like? Are other organisms sentient or the submarine swim? I say let's discard them and look at meaningful questions. If you just pursued common sense, like then I think you can make some progress. Same on the questions</w:t>
      </w:r>
      <w:r w:rsidR="00704AAB">
        <w:rPr>
          <w:rFonts w:ascii="Arial" w:hAnsi="Arial"/>
        </w:rPr>
        <w:t xml:space="preserve"> w</w:t>
      </w:r>
      <w:r>
        <w:rPr>
          <w:rFonts w:ascii="Arial" w:hAnsi="Arial"/>
        </w:rPr>
        <w:t xml:space="preserve">e're talking about language. If you think it through, there's every reason why the organic object language should be an object. If so, it should follow the general principles of evolution, which satisfy what Einstein called the Miracle </w:t>
      </w:r>
      <w:r w:rsidR="00704AAB">
        <w:rPr>
          <w:rFonts w:ascii="Arial" w:hAnsi="Arial"/>
        </w:rPr>
        <w:t>c</w:t>
      </w:r>
      <w:r>
        <w:rPr>
          <w:rFonts w:ascii="Arial" w:hAnsi="Arial"/>
        </w:rPr>
        <w:t xml:space="preserve">reed. So why shouldn't language so let's pursue that? </w:t>
      </w:r>
      <w:r w:rsidR="00704AAB">
        <w:rPr>
          <w:rFonts w:ascii="Arial" w:hAnsi="Arial"/>
        </w:rPr>
        <w:t>See how far we can go. I</w:t>
      </w:r>
      <w:r>
        <w:rPr>
          <w:rFonts w:ascii="Arial" w:hAnsi="Arial"/>
        </w:rPr>
        <w:t xml:space="preserve"> think that's just common sense. Many people think it's superior intelligence. I don't think so.</w:t>
      </w:r>
    </w:p>
    <w:p w14:paraId="3F56F699" w14:textId="77777777" w:rsidR="006F4B22" w:rsidRDefault="006F4B22">
      <w:pPr>
        <w:spacing w:after="0"/>
        <w:rPr>
          <w:rFonts w:ascii="Arial" w:hAnsi="Arial"/>
        </w:rPr>
      </w:pPr>
    </w:p>
    <w:p w14:paraId="40E67D67" w14:textId="77777777" w:rsidR="00CB02DE" w:rsidRDefault="00CB02DE" w:rsidP="00CB02DE">
      <w:pPr>
        <w:spacing w:after="0"/>
      </w:pPr>
      <w:r>
        <w:rPr>
          <w:rFonts w:ascii="Arial" w:hAnsi="Arial"/>
          <w:b/>
        </w:rPr>
        <w:t xml:space="preserve">CRAIG  </w:t>
      </w:r>
    </w:p>
    <w:p w14:paraId="401E0B50" w14:textId="6DB69447" w:rsidR="006F4B22" w:rsidRDefault="006F4B22">
      <w:pPr>
        <w:spacing w:after="0"/>
      </w:pPr>
      <w:r>
        <w:rPr>
          <w:rFonts w:ascii="Arial" w:hAnsi="Arial"/>
        </w:rPr>
        <w:t>That’s it for this episode. I want to thank Noam for his time. If you’d like a transcript of this conversation, you can find one on our website, eye-on.ai. In the meantime, the Singularity may not be near, but AI is about to change your world. So, pay attention.</w:t>
      </w:r>
    </w:p>
    <w:sectPr w:rsidR="006F4B2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82BF" w14:textId="77777777" w:rsidR="00AF2926" w:rsidRDefault="00AF2926">
      <w:pPr>
        <w:spacing w:after="0" w:line="240" w:lineRule="auto"/>
      </w:pPr>
      <w:r>
        <w:separator/>
      </w:r>
    </w:p>
  </w:endnote>
  <w:endnote w:type="continuationSeparator" w:id="0">
    <w:p w14:paraId="3AFE84A0" w14:textId="77777777" w:rsidR="00AF2926" w:rsidRDefault="00AF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64601A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6B9CE0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1365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671D16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77C0A4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53F6" w14:textId="77777777" w:rsidR="00AF2926" w:rsidRDefault="00AF2926">
      <w:pPr>
        <w:spacing w:after="0" w:line="240" w:lineRule="auto"/>
      </w:pPr>
      <w:r>
        <w:separator/>
      </w:r>
    </w:p>
  </w:footnote>
  <w:footnote w:type="continuationSeparator" w:id="0">
    <w:p w14:paraId="028F63C2" w14:textId="77777777" w:rsidR="00AF2926" w:rsidRDefault="00AF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65444564">
    <w:abstractNumId w:val="8"/>
  </w:num>
  <w:num w:numId="2" w16cid:durableId="747577753">
    <w:abstractNumId w:val="6"/>
  </w:num>
  <w:num w:numId="3" w16cid:durableId="1155878210">
    <w:abstractNumId w:val="5"/>
  </w:num>
  <w:num w:numId="4" w16cid:durableId="1986620568">
    <w:abstractNumId w:val="4"/>
  </w:num>
  <w:num w:numId="5" w16cid:durableId="883638011">
    <w:abstractNumId w:val="7"/>
  </w:num>
  <w:num w:numId="6" w16cid:durableId="1696925651">
    <w:abstractNumId w:val="3"/>
  </w:num>
  <w:num w:numId="7" w16cid:durableId="82797415">
    <w:abstractNumId w:val="2"/>
  </w:num>
  <w:num w:numId="8" w16cid:durableId="577444282">
    <w:abstractNumId w:val="1"/>
  </w:num>
  <w:num w:numId="9" w16cid:durableId="183549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1560"/>
    <w:rsid w:val="0006063C"/>
    <w:rsid w:val="00066610"/>
    <w:rsid w:val="000955BE"/>
    <w:rsid w:val="000E2B1C"/>
    <w:rsid w:val="001216B9"/>
    <w:rsid w:val="0015074B"/>
    <w:rsid w:val="00157160"/>
    <w:rsid w:val="00215B89"/>
    <w:rsid w:val="0029639D"/>
    <w:rsid w:val="00326F90"/>
    <w:rsid w:val="00340A59"/>
    <w:rsid w:val="003C4DAA"/>
    <w:rsid w:val="003E4686"/>
    <w:rsid w:val="004A641F"/>
    <w:rsid w:val="004B593C"/>
    <w:rsid w:val="00604243"/>
    <w:rsid w:val="006C2E2E"/>
    <w:rsid w:val="006E2A8C"/>
    <w:rsid w:val="006F4B22"/>
    <w:rsid w:val="00704AAB"/>
    <w:rsid w:val="00730499"/>
    <w:rsid w:val="007615E1"/>
    <w:rsid w:val="007749AF"/>
    <w:rsid w:val="00794EBC"/>
    <w:rsid w:val="008C5942"/>
    <w:rsid w:val="00905F39"/>
    <w:rsid w:val="00930F33"/>
    <w:rsid w:val="009C3AF0"/>
    <w:rsid w:val="00A12EE5"/>
    <w:rsid w:val="00AA1D8D"/>
    <w:rsid w:val="00AF2926"/>
    <w:rsid w:val="00B01959"/>
    <w:rsid w:val="00B47730"/>
    <w:rsid w:val="00B9770F"/>
    <w:rsid w:val="00BA4C2B"/>
    <w:rsid w:val="00BD0140"/>
    <w:rsid w:val="00BF28AF"/>
    <w:rsid w:val="00C24502"/>
    <w:rsid w:val="00CB02DE"/>
    <w:rsid w:val="00CB0664"/>
    <w:rsid w:val="00CC5C44"/>
    <w:rsid w:val="00CE1294"/>
    <w:rsid w:val="00CF4241"/>
    <w:rsid w:val="00D57E81"/>
    <w:rsid w:val="00E24053"/>
    <w:rsid w:val="00ED3244"/>
    <w:rsid w:val="00F326F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1BFA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6130</Words>
  <Characters>32367</Characters>
  <Application>Microsoft Office Word</Application>
  <DocSecurity>0</DocSecurity>
  <Lines>703</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Craig Smith</cp:lastModifiedBy>
  <cp:revision>3</cp:revision>
  <dcterms:created xsi:type="dcterms:W3CDTF">2023-06-23T01:47:00Z</dcterms:created>
  <dcterms:modified xsi:type="dcterms:W3CDTF">2023-06-23T02:00:00Z</dcterms:modified>
  <cp:category/>
</cp:coreProperties>
</file>